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46A8" w14:textId="77777777" w:rsidR="00F434C7" w:rsidRPr="004900F3" w:rsidRDefault="0047694C" w:rsidP="00084903">
      <w:pPr>
        <w:pStyle w:val="Zkladntext"/>
        <w:jc w:val="center"/>
        <w:rPr>
          <w:rFonts w:ascii="Calibri" w:hAnsi="Calibri" w:cs="Calibri"/>
          <w:b/>
          <w:color w:val="auto"/>
          <w:szCs w:val="24"/>
          <w:lang w:val="sk-SK"/>
        </w:rPr>
      </w:pPr>
      <w:r w:rsidRPr="004900F3">
        <w:rPr>
          <w:rFonts w:ascii="Calibri" w:hAnsi="Calibri" w:cs="Calibri"/>
          <w:b/>
          <w:color w:val="auto"/>
          <w:szCs w:val="24"/>
          <w:lang w:val="sk-SK"/>
        </w:rPr>
        <w:t xml:space="preserve">OBEC  </w:t>
      </w:r>
      <w:r w:rsidR="006B08FC" w:rsidRPr="001D719F">
        <w:rPr>
          <w:rFonts w:ascii="Calibri" w:hAnsi="Calibri" w:cs="Calibri"/>
          <w:b/>
          <w:caps/>
          <w:color w:val="auto"/>
          <w:szCs w:val="24"/>
          <w:lang w:val="sk-SK"/>
        </w:rPr>
        <w:t>Gemerská Panica</w:t>
      </w:r>
    </w:p>
    <w:p w14:paraId="2E659132" w14:textId="77777777" w:rsidR="0033663C" w:rsidRPr="00D826B4" w:rsidRDefault="0033663C">
      <w:pPr>
        <w:pStyle w:val="Zkladntext"/>
        <w:pBdr>
          <w:bottom w:val="single" w:sz="6" w:space="1" w:color="auto"/>
        </w:pBdr>
        <w:jc w:val="center"/>
        <w:rPr>
          <w:rFonts w:ascii="Calibri" w:hAnsi="Calibri" w:cs="Calibri"/>
          <w:b/>
          <w:color w:val="auto"/>
          <w:sz w:val="20"/>
          <w:lang w:val="sk-SK"/>
        </w:rPr>
      </w:pPr>
    </w:p>
    <w:p w14:paraId="097FEFCD" w14:textId="77777777" w:rsidR="00F434C7" w:rsidRPr="00A05A41" w:rsidRDefault="009E1ABA">
      <w:pPr>
        <w:pStyle w:val="Zkladntext"/>
        <w:pBdr>
          <w:bottom w:val="single" w:sz="6" w:space="1" w:color="auto"/>
        </w:pBdr>
        <w:jc w:val="center"/>
        <w:rPr>
          <w:rFonts w:ascii="Calibri" w:hAnsi="Calibri" w:cs="Calibri"/>
          <w:b/>
          <w:color w:val="auto"/>
          <w:sz w:val="28"/>
          <w:szCs w:val="28"/>
          <w:lang w:val="sk-SK"/>
        </w:rPr>
      </w:pPr>
      <w:r w:rsidRPr="00A05A41">
        <w:rPr>
          <w:rFonts w:ascii="Calibri" w:hAnsi="Calibri" w:cs="Calibri"/>
          <w:b/>
          <w:color w:val="auto"/>
          <w:sz w:val="28"/>
          <w:szCs w:val="28"/>
          <w:lang w:val="sk-SK"/>
        </w:rPr>
        <w:t xml:space="preserve">ROKOVACÍ PORIADOK </w:t>
      </w:r>
      <w:r w:rsidR="00712ABC" w:rsidRPr="00A05A41">
        <w:rPr>
          <w:rFonts w:ascii="Calibri" w:hAnsi="Calibri" w:cs="Calibri"/>
          <w:b/>
          <w:color w:val="auto"/>
          <w:sz w:val="28"/>
          <w:szCs w:val="28"/>
          <w:lang w:val="sk-SK"/>
        </w:rPr>
        <w:t>OBECNÉHO ZASTUPITEĽSTVA</w:t>
      </w:r>
    </w:p>
    <w:p w14:paraId="0C1F4DA3" w14:textId="77777777" w:rsidR="00F434C7" w:rsidRPr="00D826B4" w:rsidRDefault="00F434C7">
      <w:pPr>
        <w:pStyle w:val="Zkladntext"/>
        <w:rPr>
          <w:rFonts w:ascii="Calibri" w:hAnsi="Calibri" w:cs="Calibri"/>
          <w:color w:val="auto"/>
          <w:sz w:val="20"/>
          <w:lang w:val="sk-SK"/>
        </w:rPr>
      </w:pPr>
    </w:p>
    <w:p w14:paraId="27F2289A" w14:textId="77777777" w:rsidR="00C57B5F" w:rsidRPr="0091388C" w:rsidRDefault="00AD67FC" w:rsidP="00F434C7">
      <w:pPr>
        <w:pStyle w:val="Zkladntext"/>
        <w:jc w:val="both"/>
        <w:rPr>
          <w:color w:val="auto"/>
          <w:sz w:val="22"/>
          <w:szCs w:val="22"/>
          <w:lang w:val="sk-SK"/>
        </w:rPr>
      </w:pPr>
      <w:r w:rsidRPr="0091388C">
        <w:rPr>
          <w:color w:val="auto"/>
          <w:sz w:val="22"/>
          <w:szCs w:val="22"/>
          <w:lang w:val="sk-SK"/>
        </w:rPr>
        <w:t>Obecné zastupiteľstvo</w:t>
      </w:r>
      <w:r w:rsidR="00880BAF" w:rsidRPr="0091388C">
        <w:rPr>
          <w:color w:val="auto"/>
          <w:sz w:val="22"/>
          <w:szCs w:val="22"/>
          <w:lang w:val="sk-SK"/>
        </w:rPr>
        <w:t xml:space="preserve"> </w:t>
      </w:r>
      <w:r w:rsidR="0036603D" w:rsidRPr="0091388C">
        <w:rPr>
          <w:color w:val="auto"/>
          <w:sz w:val="22"/>
          <w:szCs w:val="22"/>
          <w:lang w:val="sk-SK"/>
        </w:rPr>
        <w:t>o</w:t>
      </w:r>
      <w:r w:rsidR="00880BAF" w:rsidRPr="0091388C">
        <w:rPr>
          <w:color w:val="auto"/>
          <w:sz w:val="22"/>
          <w:szCs w:val="22"/>
          <w:lang w:val="sk-SK"/>
        </w:rPr>
        <w:t>bce</w:t>
      </w:r>
      <w:r w:rsidR="0047694C" w:rsidRPr="0091388C">
        <w:rPr>
          <w:color w:val="auto"/>
          <w:sz w:val="22"/>
          <w:szCs w:val="22"/>
          <w:lang w:val="sk-SK"/>
        </w:rPr>
        <w:t xml:space="preserve"> </w:t>
      </w:r>
      <w:r w:rsidR="006B08FC">
        <w:rPr>
          <w:color w:val="auto"/>
          <w:sz w:val="22"/>
          <w:szCs w:val="22"/>
          <w:lang w:val="sk-SK"/>
        </w:rPr>
        <w:t>Gemerská Panica</w:t>
      </w:r>
      <w:r w:rsidR="006A4583" w:rsidRPr="0091388C">
        <w:rPr>
          <w:color w:val="auto"/>
          <w:sz w:val="22"/>
          <w:szCs w:val="22"/>
          <w:lang w:val="sk-SK"/>
        </w:rPr>
        <w:t xml:space="preserve">, </w:t>
      </w:r>
      <w:r w:rsidR="00DD75B6" w:rsidRPr="0091388C">
        <w:rPr>
          <w:color w:val="auto"/>
          <w:sz w:val="22"/>
          <w:szCs w:val="22"/>
          <w:lang w:val="sk-SK"/>
        </w:rPr>
        <w:t xml:space="preserve">v zmysle </w:t>
      </w:r>
      <w:proofErr w:type="spellStart"/>
      <w:r w:rsidR="00DD75B6" w:rsidRPr="0091388C">
        <w:rPr>
          <w:color w:val="auto"/>
          <w:sz w:val="22"/>
          <w:szCs w:val="22"/>
          <w:lang w:val="sk-SK"/>
        </w:rPr>
        <w:t>ust</w:t>
      </w:r>
      <w:proofErr w:type="spellEnd"/>
      <w:r w:rsidR="00DD75B6" w:rsidRPr="0091388C">
        <w:rPr>
          <w:color w:val="auto"/>
          <w:sz w:val="22"/>
          <w:szCs w:val="22"/>
          <w:lang w:val="sk-SK"/>
        </w:rPr>
        <w:t xml:space="preserve">. § </w:t>
      </w:r>
      <w:r w:rsidRPr="0091388C">
        <w:rPr>
          <w:color w:val="auto"/>
          <w:sz w:val="22"/>
          <w:szCs w:val="22"/>
          <w:lang w:val="sk-SK"/>
        </w:rPr>
        <w:t>11</w:t>
      </w:r>
      <w:r w:rsidR="00DD75B6" w:rsidRPr="0091388C">
        <w:rPr>
          <w:color w:val="auto"/>
          <w:sz w:val="22"/>
          <w:szCs w:val="22"/>
          <w:lang w:val="sk-SK"/>
        </w:rPr>
        <w:t xml:space="preserve"> ods. 4 písm. </w:t>
      </w:r>
      <w:r w:rsidRPr="0091388C">
        <w:rPr>
          <w:color w:val="auto"/>
          <w:sz w:val="22"/>
          <w:szCs w:val="22"/>
          <w:lang w:val="sk-SK"/>
        </w:rPr>
        <w:t>k</w:t>
      </w:r>
      <w:r w:rsidR="00DD75B6" w:rsidRPr="0091388C">
        <w:rPr>
          <w:color w:val="auto"/>
          <w:sz w:val="22"/>
          <w:szCs w:val="22"/>
          <w:lang w:val="sk-SK"/>
        </w:rPr>
        <w:t xml:space="preserve">) </w:t>
      </w:r>
      <w:r w:rsidR="00B4248F" w:rsidRPr="0091388C">
        <w:rPr>
          <w:color w:val="auto"/>
          <w:sz w:val="22"/>
          <w:szCs w:val="22"/>
          <w:lang w:val="sk-SK"/>
        </w:rPr>
        <w:t>v spojení s </w:t>
      </w:r>
      <w:proofErr w:type="spellStart"/>
      <w:r w:rsidR="00B4248F" w:rsidRPr="0091388C">
        <w:rPr>
          <w:color w:val="auto"/>
          <w:sz w:val="22"/>
          <w:szCs w:val="22"/>
          <w:lang w:val="sk-SK"/>
        </w:rPr>
        <w:t>ust</w:t>
      </w:r>
      <w:proofErr w:type="spellEnd"/>
      <w:r w:rsidR="00B4248F" w:rsidRPr="0091388C">
        <w:rPr>
          <w:color w:val="auto"/>
          <w:sz w:val="22"/>
          <w:szCs w:val="22"/>
          <w:lang w:val="sk-SK"/>
        </w:rPr>
        <w:t xml:space="preserve">. § </w:t>
      </w:r>
      <w:r w:rsidR="00F95C1A" w:rsidRPr="0091388C">
        <w:rPr>
          <w:color w:val="auto"/>
          <w:sz w:val="22"/>
          <w:szCs w:val="22"/>
          <w:lang w:val="sk-SK"/>
        </w:rPr>
        <w:t>12</w:t>
      </w:r>
      <w:r w:rsidR="00B4248F" w:rsidRPr="0091388C">
        <w:rPr>
          <w:color w:val="auto"/>
          <w:sz w:val="22"/>
          <w:szCs w:val="22"/>
          <w:lang w:val="sk-SK"/>
        </w:rPr>
        <w:t xml:space="preserve"> </w:t>
      </w:r>
      <w:r w:rsidR="00AB0C6C" w:rsidRPr="0091388C">
        <w:rPr>
          <w:color w:val="auto"/>
          <w:sz w:val="22"/>
          <w:szCs w:val="22"/>
          <w:lang w:val="sk-SK"/>
        </w:rPr>
        <w:t xml:space="preserve">ods. </w:t>
      </w:r>
      <w:r w:rsidR="00A06B1B" w:rsidRPr="0091388C">
        <w:rPr>
          <w:color w:val="auto"/>
          <w:sz w:val="22"/>
          <w:szCs w:val="22"/>
          <w:lang w:val="sk-SK"/>
        </w:rPr>
        <w:t>11</w:t>
      </w:r>
      <w:r w:rsidR="00F95C1A" w:rsidRPr="0091388C">
        <w:rPr>
          <w:color w:val="auto"/>
          <w:sz w:val="22"/>
          <w:szCs w:val="22"/>
          <w:lang w:val="sk-SK"/>
        </w:rPr>
        <w:t xml:space="preserve"> </w:t>
      </w:r>
      <w:r w:rsidR="00DD75B6" w:rsidRPr="0091388C">
        <w:rPr>
          <w:color w:val="auto"/>
          <w:sz w:val="22"/>
          <w:szCs w:val="22"/>
          <w:lang w:val="sk-SK"/>
        </w:rPr>
        <w:t>zákona č. 369/1990 Zb. o obecnom zriadení v znení neskorších predpisov</w:t>
      </w:r>
      <w:r w:rsidR="006A4583" w:rsidRPr="0091388C">
        <w:rPr>
          <w:color w:val="auto"/>
          <w:sz w:val="22"/>
          <w:szCs w:val="22"/>
          <w:lang w:val="sk-SK"/>
        </w:rPr>
        <w:t>,</w:t>
      </w:r>
      <w:r w:rsidRPr="0091388C">
        <w:rPr>
          <w:color w:val="auto"/>
          <w:sz w:val="22"/>
          <w:szCs w:val="22"/>
          <w:lang w:val="sk-SK"/>
        </w:rPr>
        <w:t xml:space="preserve"> </w:t>
      </w:r>
      <w:r w:rsidR="00272748" w:rsidRPr="0091388C">
        <w:rPr>
          <w:color w:val="auto"/>
          <w:sz w:val="22"/>
          <w:szCs w:val="22"/>
          <w:lang w:val="sk-SK"/>
        </w:rPr>
        <w:t xml:space="preserve">vydáva </w:t>
      </w:r>
      <w:r w:rsidR="00433A0E" w:rsidRPr="0091388C">
        <w:rPr>
          <w:color w:val="auto"/>
          <w:sz w:val="22"/>
          <w:szCs w:val="22"/>
          <w:lang w:val="sk-SK"/>
        </w:rPr>
        <w:t>tento</w:t>
      </w:r>
      <w:r w:rsidR="00EB0AE0" w:rsidRPr="0091388C">
        <w:rPr>
          <w:color w:val="auto"/>
          <w:sz w:val="22"/>
          <w:szCs w:val="22"/>
          <w:lang w:val="sk-SK"/>
        </w:rPr>
        <w:t xml:space="preserve"> </w:t>
      </w:r>
      <w:r w:rsidR="00433A0E" w:rsidRPr="0091388C">
        <w:rPr>
          <w:color w:val="auto"/>
          <w:sz w:val="22"/>
          <w:szCs w:val="22"/>
          <w:lang w:val="sk-SK"/>
        </w:rPr>
        <w:t xml:space="preserve">Rokovací poriadok </w:t>
      </w:r>
      <w:r w:rsidRPr="0091388C">
        <w:rPr>
          <w:color w:val="auto"/>
          <w:sz w:val="22"/>
          <w:szCs w:val="22"/>
          <w:lang w:val="sk-SK"/>
        </w:rPr>
        <w:t>obecného zastupiteľstva</w:t>
      </w:r>
      <w:r w:rsidR="0047694C" w:rsidRPr="0091388C">
        <w:rPr>
          <w:color w:val="auto"/>
          <w:sz w:val="22"/>
          <w:szCs w:val="22"/>
          <w:lang w:val="sk-SK"/>
        </w:rPr>
        <w:t xml:space="preserve"> obce </w:t>
      </w:r>
      <w:r w:rsidR="006B08FC">
        <w:rPr>
          <w:color w:val="auto"/>
          <w:sz w:val="22"/>
          <w:szCs w:val="22"/>
          <w:lang w:val="sk-SK"/>
        </w:rPr>
        <w:t>Gemerská Panica</w:t>
      </w:r>
      <w:r w:rsidR="00D63886" w:rsidRPr="0091388C">
        <w:rPr>
          <w:color w:val="auto"/>
          <w:sz w:val="22"/>
          <w:szCs w:val="22"/>
          <w:lang w:val="sk-SK"/>
        </w:rPr>
        <w:t xml:space="preserve"> </w:t>
      </w:r>
      <w:r w:rsidR="00B47FB2" w:rsidRPr="0091388C">
        <w:rPr>
          <w:color w:val="auto"/>
          <w:sz w:val="22"/>
          <w:szCs w:val="22"/>
          <w:lang w:val="sk-SK"/>
        </w:rPr>
        <w:t>(ďalej len „</w:t>
      </w:r>
      <w:r w:rsidR="00433A0E" w:rsidRPr="0091388C">
        <w:rPr>
          <w:color w:val="auto"/>
          <w:sz w:val="22"/>
          <w:szCs w:val="22"/>
          <w:lang w:val="sk-SK"/>
        </w:rPr>
        <w:t>Rokovací poriadok</w:t>
      </w:r>
      <w:r w:rsidR="00B47FB2" w:rsidRPr="0091388C">
        <w:rPr>
          <w:color w:val="auto"/>
          <w:sz w:val="22"/>
          <w:szCs w:val="22"/>
          <w:lang w:val="sk-SK"/>
        </w:rPr>
        <w:t>“):</w:t>
      </w:r>
    </w:p>
    <w:p w14:paraId="100C733D" w14:textId="0E54AF9F" w:rsidR="00B4248F" w:rsidRDefault="00B4248F">
      <w:pPr>
        <w:pStyle w:val="Zkladntext"/>
        <w:rPr>
          <w:color w:val="auto"/>
          <w:sz w:val="22"/>
          <w:szCs w:val="22"/>
          <w:lang w:val="sk-SK"/>
        </w:rPr>
      </w:pPr>
    </w:p>
    <w:p w14:paraId="61E21CC9" w14:textId="77777777" w:rsidR="00D75AEC" w:rsidRPr="0091388C" w:rsidRDefault="00D75AEC">
      <w:pPr>
        <w:pStyle w:val="Zkladntext"/>
        <w:rPr>
          <w:color w:val="auto"/>
          <w:sz w:val="22"/>
          <w:szCs w:val="22"/>
          <w:lang w:val="sk-SK"/>
        </w:rPr>
      </w:pPr>
    </w:p>
    <w:p w14:paraId="48ADB617" w14:textId="77777777" w:rsidR="00C57B5F" w:rsidRPr="0091388C" w:rsidRDefault="00C57B5F">
      <w:pPr>
        <w:pStyle w:val="Zkladntext"/>
        <w:jc w:val="center"/>
        <w:rPr>
          <w:b/>
          <w:bCs/>
          <w:color w:val="auto"/>
          <w:sz w:val="22"/>
          <w:szCs w:val="22"/>
          <w:lang w:val="sk-SK"/>
        </w:rPr>
      </w:pPr>
      <w:r w:rsidRPr="0091388C">
        <w:rPr>
          <w:b/>
          <w:bCs/>
          <w:color w:val="auto"/>
          <w:sz w:val="22"/>
          <w:szCs w:val="22"/>
          <w:lang w:val="sk-SK"/>
        </w:rPr>
        <w:t>Čl</w:t>
      </w:r>
      <w:r w:rsidR="003E78FC" w:rsidRPr="0091388C">
        <w:rPr>
          <w:b/>
          <w:bCs/>
          <w:color w:val="auto"/>
          <w:sz w:val="22"/>
          <w:szCs w:val="22"/>
          <w:lang w:val="sk-SK"/>
        </w:rPr>
        <w:t>.</w:t>
      </w:r>
      <w:r w:rsidRPr="0091388C">
        <w:rPr>
          <w:b/>
          <w:bCs/>
          <w:color w:val="auto"/>
          <w:sz w:val="22"/>
          <w:szCs w:val="22"/>
          <w:lang w:val="sk-SK"/>
        </w:rPr>
        <w:t xml:space="preserve"> </w:t>
      </w:r>
      <w:r w:rsidR="003E78FC" w:rsidRPr="0091388C">
        <w:rPr>
          <w:b/>
          <w:bCs/>
          <w:color w:val="auto"/>
          <w:sz w:val="22"/>
          <w:szCs w:val="22"/>
          <w:lang w:val="sk-SK"/>
        </w:rPr>
        <w:t>I</w:t>
      </w:r>
    </w:p>
    <w:p w14:paraId="4B2F5C68" w14:textId="77777777" w:rsidR="00C57B5F" w:rsidRPr="0091388C" w:rsidRDefault="002F441A">
      <w:pPr>
        <w:pStyle w:val="Zkladntext"/>
        <w:jc w:val="center"/>
        <w:rPr>
          <w:b/>
          <w:bCs/>
          <w:color w:val="auto"/>
          <w:sz w:val="22"/>
          <w:szCs w:val="22"/>
          <w:lang w:val="sk-SK"/>
        </w:rPr>
      </w:pPr>
      <w:r w:rsidRPr="0091388C">
        <w:rPr>
          <w:b/>
          <w:bCs/>
          <w:color w:val="auto"/>
          <w:sz w:val="22"/>
          <w:szCs w:val="22"/>
          <w:lang w:val="sk-SK"/>
        </w:rPr>
        <w:t xml:space="preserve">Základné </w:t>
      </w:r>
      <w:r w:rsidR="00C57B5F" w:rsidRPr="0091388C">
        <w:rPr>
          <w:b/>
          <w:bCs/>
          <w:color w:val="auto"/>
          <w:sz w:val="22"/>
          <w:szCs w:val="22"/>
          <w:lang w:val="sk-SK"/>
        </w:rPr>
        <w:t>ustanovenia</w:t>
      </w:r>
    </w:p>
    <w:p w14:paraId="72F8E9A1" w14:textId="77777777" w:rsidR="00C57B5F" w:rsidRPr="0091388C" w:rsidRDefault="00C57B5F">
      <w:pPr>
        <w:pStyle w:val="Zkladntext"/>
        <w:rPr>
          <w:color w:val="auto"/>
          <w:sz w:val="22"/>
          <w:szCs w:val="22"/>
          <w:lang w:val="sk-SK"/>
        </w:rPr>
      </w:pPr>
    </w:p>
    <w:p w14:paraId="5227BC40" w14:textId="77777777" w:rsidR="002C1630" w:rsidRPr="0091388C" w:rsidRDefault="001B3701" w:rsidP="008E22A1">
      <w:pPr>
        <w:pStyle w:val="Zkladntext"/>
        <w:numPr>
          <w:ilvl w:val="0"/>
          <w:numId w:val="1"/>
        </w:numPr>
        <w:tabs>
          <w:tab w:val="clear" w:pos="720"/>
          <w:tab w:val="left" w:pos="709"/>
          <w:tab w:val="left" w:pos="788"/>
        </w:tabs>
        <w:ind w:hanging="294"/>
        <w:jc w:val="both"/>
        <w:rPr>
          <w:color w:val="auto"/>
          <w:sz w:val="22"/>
          <w:szCs w:val="22"/>
          <w:lang w:val="sk-SK"/>
        </w:rPr>
      </w:pPr>
      <w:r w:rsidRPr="0091388C">
        <w:rPr>
          <w:color w:val="auto"/>
          <w:sz w:val="22"/>
          <w:szCs w:val="22"/>
          <w:lang w:val="sk-SK"/>
        </w:rPr>
        <w:t xml:space="preserve">Tento Rokovací poriadok </w:t>
      </w:r>
      <w:r w:rsidR="00786461" w:rsidRPr="0091388C">
        <w:rPr>
          <w:color w:val="auto"/>
          <w:sz w:val="22"/>
          <w:szCs w:val="22"/>
          <w:lang w:val="sk-SK"/>
        </w:rPr>
        <w:t>upravuje</w:t>
      </w:r>
      <w:r w:rsidRPr="0091388C">
        <w:rPr>
          <w:color w:val="auto"/>
          <w:sz w:val="22"/>
          <w:szCs w:val="22"/>
          <w:lang w:val="sk-SK"/>
        </w:rPr>
        <w:t xml:space="preserve"> spôsob prípravy, zvolávania a priebehu rokovania obecného zastupite</w:t>
      </w:r>
      <w:r w:rsidR="00490A03" w:rsidRPr="0091388C">
        <w:rPr>
          <w:color w:val="auto"/>
          <w:sz w:val="22"/>
          <w:szCs w:val="22"/>
          <w:lang w:val="sk-SK"/>
        </w:rPr>
        <w:t>ľ</w:t>
      </w:r>
      <w:r w:rsidRPr="0091388C">
        <w:rPr>
          <w:color w:val="auto"/>
          <w:sz w:val="22"/>
          <w:szCs w:val="22"/>
          <w:lang w:val="sk-SK"/>
        </w:rPr>
        <w:t>stva (ďalej len „zastupiteľstvo“), ako aj spôsob uznášania sa zastupiteľstva, kontrolu plnenia jeho uznesení, spôsob volieb a menovania orgánov zastupiteľstva.</w:t>
      </w:r>
    </w:p>
    <w:p w14:paraId="596DB957" w14:textId="3A772370" w:rsidR="00A67397" w:rsidRDefault="00A67397" w:rsidP="001B3701">
      <w:pPr>
        <w:pStyle w:val="Zkladntext"/>
        <w:tabs>
          <w:tab w:val="left" w:pos="709"/>
        </w:tabs>
        <w:jc w:val="both"/>
        <w:rPr>
          <w:color w:val="auto"/>
          <w:sz w:val="22"/>
          <w:szCs w:val="22"/>
          <w:lang w:val="sk-SK"/>
        </w:rPr>
      </w:pPr>
    </w:p>
    <w:p w14:paraId="0797400E" w14:textId="77777777" w:rsidR="00D75AEC" w:rsidRPr="0091388C" w:rsidRDefault="00D75AEC" w:rsidP="001B3701">
      <w:pPr>
        <w:pStyle w:val="Zkladntext"/>
        <w:tabs>
          <w:tab w:val="left" w:pos="709"/>
        </w:tabs>
        <w:jc w:val="both"/>
        <w:rPr>
          <w:color w:val="auto"/>
          <w:sz w:val="22"/>
          <w:szCs w:val="22"/>
          <w:lang w:val="sk-SK"/>
        </w:rPr>
      </w:pPr>
    </w:p>
    <w:p w14:paraId="616C337E" w14:textId="77777777" w:rsidR="00C57B5F" w:rsidRPr="0091388C" w:rsidRDefault="00C57B5F">
      <w:pPr>
        <w:pStyle w:val="Zkladntext"/>
        <w:jc w:val="center"/>
        <w:rPr>
          <w:b/>
          <w:bCs/>
          <w:color w:val="auto"/>
          <w:sz w:val="22"/>
          <w:szCs w:val="22"/>
          <w:lang w:val="sk-SK"/>
        </w:rPr>
      </w:pPr>
      <w:r w:rsidRPr="0091388C">
        <w:rPr>
          <w:b/>
          <w:bCs/>
          <w:color w:val="auto"/>
          <w:sz w:val="22"/>
          <w:szCs w:val="22"/>
          <w:lang w:val="sk-SK"/>
        </w:rPr>
        <w:t>Čl</w:t>
      </w:r>
      <w:r w:rsidR="003E78FC" w:rsidRPr="0091388C">
        <w:rPr>
          <w:b/>
          <w:bCs/>
          <w:color w:val="auto"/>
          <w:sz w:val="22"/>
          <w:szCs w:val="22"/>
          <w:lang w:val="sk-SK"/>
        </w:rPr>
        <w:t>. II</w:t>
      </w:r>
    </w:p>
    <w:p w14:paraId="0F005067" w14:textId="77777777" w:rsidR="00D9708A" w:rsidRPr="0091388C" w:rsidRDefault="00A67397">
      <w:pPr>
        <w:pStyle w:val="Zkladntext"/>
        <w:jc w:val="center"/>
        <w:rPr>
          <w:b/>
          <w:bCs/>
          <w:color w:val="auto"/>
          <w:sz w:val="22"/>
          <w:szCs w:val="22"/>
          <w:lang w:val="sk-SK"/>
        </w:rPr>
      </w:pPr>
      <w:r w:rsidRPr="0091388C">
        <w:rPr>
          <w:b/>
          <w:bCs/>
          <w:color w:val="auto"/>
          <w:sz w:val="22"/>
          <w:szCs w:val="22"/>
          <w:lang w:val="sk-SK"/>
        </w:rPr>
        <w:t>Ustanovujúce zasadnutie</w:t>
      </w:r>
    </w:p>
    <w:p w14:paraId="1A193AEA" w14:textId="77777777" w:rsidR="00D9708A" w:rsidRPr="0091388C" w:rsidRDefault="00D9708A">
      <w:pPr>
        <w:pStyle w:val="Zkladntext"/>
        <w:jc w:val="center"/>
        <w:rPr>
          <w:b/>
          <w:bCs/>
          <w:color w:val="auto"/>
          <w:sz w:val="22"/>
          <w:szCs w:val="22"/>
          <w:lang w:val="sk-SK"/>
        </w:rPr>
      </w:pPr>
    </w:p>
    <w:p w14:paraId="54F5DF06" w14:textId="77777777" w:rsidR="00A67397" w:rsidRPr="0091388C" w:rsidRDefault="00A67397" w:rsidP="008E22A1">
      <w:pPr>
        <w:pStyle w:val="Zkladntext"/>
        <w:numPr>
          <w:ilvl w:val="0"/>
          <w:numId w:val="2"/>
        </w:numPr>
        <w:ind w:hanging="357"/>
        <w:jc w:val="both"/>
        <w:rPr>
          <w:color w:val="auto"/>
          <w:sz w:val="22"/>
          <w:szCs w:val="22"/>
          <w:lang w:val="sk-SK" w:eastAsia="en-US"/>
        </w:rPr>
      </w:pPr>
      <w:r w:rsidRPr="0091388C">
        <w:rPr>
          <w:color w:val="auto"/>
          <w:sz w:val="22"/>
          <w:szCs w:val="22"/>
          <w:lang w:val="sk-SK" w:eastAsia="en-US"/>
        </w:rPr>
        <w:t>U</w:t>
      </w:r>
      <w:r w:rsidRPr="0091388C">
        <w:rPr>
          <w:color w:val="auto"/>
          <w:sz w:val="22"/>
          <w:szCs w:val="22"/>
          <w:lang w:val="sk-SK"/>
        </w:rPr>
        <w:t xml:space="preserve">stanovujúce zasadnutie zastupiteľstva zvoláva starosta zvolený v predchádzajúcom volebnom období tak, aby sa uskutočnilo do 30 dní od vykonania volieb. </w:t>
      </w:r>
    </w:p>
    <w:p w14:paraId="7779D5F9" w14:textId="77777777" w:rsidR="004A3DEB" w:rsidRPr="0091388C" w:rsidRDefault="00204451" w:rsidP="00213A9E">
      <w:pPr>
        <w:pStyle w:val="Zkladntext"/>
        <w:numPr>
          <w:ilvl w:val="0"/>
          <w:numId w:val="2"/>
        </w:numPr>
        <w:ind w:hanging="357"/>
        <w:jc w:val="both"/>
        <w:rPr>
          <w:color w:val="auto"/>
          <w:sz w:val="22"/>
          <w:szCs w:val="22"/>
          <w:lang w:val="sk-SK" w:eastAsia="en-US"/>
        </w:rPr>
      </w:pPr>
      <w:r w:rsidRPr="0091388C">
        <w:rPr>
          <w:color w:val="auto"/>
          <w:sz w:val="22"/>
          <w:szCs w:val="22"/>
          <w:lang w:val="sk-SK" w:eastAsia="en-US"/>
        </w:rPr>
        <w:t xml:space="preserve">Ak </w:t>
      </w:r>
      <w:r w:rsidRPr="0091388C">
        <w:rPr>
          <w:color w:val="auto"/>
          <w:sz w:val="22"/>
          <w:szCs w:val="22"/>
          <w:lang w:val="sk-SK"/>
        </w:rPr>
        <w:t xml:space="preserve">starosta nezvolá zasadnutie zastupiteľstva podľa odseku 1 </w:t>
      </w:r>
      <w:r w:rsidR="00F63A00" w:rsidRPr="0091388C">
        <w:rPr>
          <w:color w:val="auto"/>
          <w:sz w:val="22"/>
          <w:szCs w:val="22"/>
          <w:lang w:val="sk-SK"/>
        </w:rPr>
        <w:t>toh</w:t>
      </w:r>
      <w:r w:rsidR="00BB2411" w:rsidRPr="0091388C">
        <w:rPr>
          <w:color w:val="auto"/>
          <w:sz w:val="22"/>
          <w:szCs w:val="22"/>
          <w:lang w:val="sk-SK"/>
        </w:rPr>
        <w:t>to článku</w:t>
      </w:r>
      <w:r w:rsidRPr="0091388C">
        <w:rPr>
          <w:color w:val="auto"/>
          <w:sz w:val="22"/>
          <w:szCs w:val="22"/>
          <w:lang w:val="sk-SK"/>
        </w:rPr>
        <w:t xml:space="preserve">, </w:t>
      </w:r>
      <w:r w:rsidR="00481689" w:rsidRPr="0091388C">
        <w:rPr>
          <w:color w:val="auto"/>
          <w:sz w:val="22"/>
          <w:szCs w:val="22"/>
          <w:lang w:val="sk-SK"/>
        </w:rPr>
        <w:t>zasadnutie sa uskutoční 30. pracovný deň od vykonania volieb</w:t>
      </w:r>
      <w:r w:rsidRPr="0091388C">
        <w:rPr>
          <w:color w:val="auto"/>
          <w:sz w:val="22"/>
          <w:szCs w:val="22"/>
          <w:lang w:val="sk-SK"/>
        </w:rPr>
        <w:t>.</w:t>
      </w:r>
    </w:p>
    <w:p w14:paraId="1812A7C6" w14:textId="77777777" w:rsidR="00B505C1" w:rsidRPr="0091388C" w:rsidRDefault="00B505C1" w:rsidP="00213A9E">
      <w:pPr>
        <w:numPr>
          <w:ilvl w:val="0"/>
          <w:numId w:val="2"/>
        </w:numPr>
        <w:jc w:val="both"/>
        <w:rPr>
          <w:sz w:val="22"/>
          <w:szCs w:val="22"/>
        </w:rPr>
      </w:pPr>
      <w:r w:rsidRPr="0091388C">
        <w:rPr>
          <w:sz w:val="22"/>
          <w:szCs w:val="22"/>
        </w:rPr>
        <w:t xml:space="preserve">Doterajší starosta po dohode s novozvoleným starostom určí miesto, deň a hodinu konania ustanovujúceho </w:t>
      </w:r>
      <w:r w:rsidR="009A6BAB" w:rsidRPr="0091388C">
        <w:rPr>
          <w:sz w:val="22"/>
          <w:szCs w:val="22"/>
        </w:rPr>
        <w:t>zasadnutia</w:t>
      </w:r>
      <w:r w:rsidRPr="0091388C">
        <w:rPr>
          <w:sz w:val="22"/>
          <w:szCs w:val="22"/>
        </w:rPr>
        <w:t>.</w:t>
      </w:r>
    </w:p>
    <w:p w14:paraId="1EBB0337" w14:textId="77777777" w:rsidR="009A6BAB" w:rsidRPr="0091388C" w:rsidRDefault="009A6BAB" w:rsidP="00213A9E">
      <w:pPr>
        <w:numPr>
          <w:ilvl w:val="0"/>
          <w:numId w:val="2"/>
        </w:numPr>
        <w:jc w:val="both"/>
        <w:rPr>
          <w:sz w:val="22"/>
          <w:szCs w:val="22"/>
        </w:rPr>
      </w:pPr>
      <w:r w:rsidRPr="0091388C">
        <w:rPr>
          <w:sz w:val="22"/>
          <w:szCs w:val="22"/>
        </w:rPr>
        <w:t>Ustanovujúce zasadnutie vedie do zloženia sľubu nového starostu doterajší starosta.</w:t>
      </w:r>
    </w:p>
    <w:p w14:paraId="077715DF" w14:textId="1C846263" w:rsidR="00F63A00" w:rsidRPr="0091388C" w:rsidRDefault="00F63A00" w:rsidP="00213A9E">
      <w:pPr>
        <w:pStyle w:val="Zkladntext"/>
        <w:numPr>
          <w:ilvl w:val="0"/>
          <w:numId w:val="2"/>
        </w:numPr>
        <w:ind w:hanging="357"/>
        <w:jc w:val="both"/>
        <w:rPr>
          <w:color w:val="auto"/>
          <w:sz w:val="22"/>
          <w:szCs w:val="22"/>
          <w:lang w:val="sk-SK" w:eastAsia="en-US"/>
        </w:rPr>
      </w:pPr>
      <w:r w:rsidRPr="0091388C">
        <w:rPr>
          <w:color w:val="auto"/>
          <w:sz w:val="22"/>
          <w:szCs w:val="22"/>
          <w:lang w:val="sk-SK" w:eastAsia="en-US"/>
        </w:rPr>
        <w:t xml:space="preserve">Novozvolený starosta </w:t>
      </w:r>
      <w:r w:rsidRPr="0091388C">
        <w:rPr>
          <w:color w:val="auto"/>
          <w:sz w:val="22"/>
          <w:szCs w:val="22"/>
          <w:lang w:val="sk-SK"/>
        </w:rPr>
        <w:t>skladá zákonom predpísaný sľub</w:t>
      </w:r>
      <w:r w:rsidRPr="0091388C">
        <w:rPr>
          <w:color w:val="auto"/>
          <w:sz w:val="22"/>
          <w:szCs w:val="22"/>
          <w:vertAlign w:val="superscript"/>
          <w:lang w:val="sk-SK"/>
        </w:rPr>
        <w:t xml:space="preserve"> </w:t>
      </w:r>
      <w:r w:rsidRPr="0091388C">
        <w:rPr>
          <w:color w:val="auto"/>
          <w:sz w:val="22"/>
          <w:szCs w:val="22"/>
          <w:lang w:val="sk-SK"/>
        </w:rPr>
        <w:t>do rúk doterajšieho starostu. Poslanci</w:t>
      </w:r>
      <w:r w:rsidRPr="0091388C">
        <w:rPr>
          <w:color w:val="auto"/>
          <w:sz w:val="22"/>
          <w:szCs w:val="22"/>
          <w:lang w:val="sk-SK" w:eastAsia="en-US"/>
        </w:rPr>
        <w:t xml:space="preserve"> </w:t>
      </w:r>
      <w:r w:rsidRPr="0091388C">
        <w:rPr>
          <w:color w:val="auto"/>
          <w:sz w:val="22"/>
          <w:szCs w:val="22"/>
          <w:lang w:val="sk-SK"/>
        </w:rPr>
        <w:t>skladajú zákonom predpísaný sľub</w:t>
      </w:r>
      <w:r w:rsidRPr="0091388C">
        <w:rPr>
          <w:color w:val="auto"/>
          <w:sz w:val="22"/>
          <w:szCs w:val="22"/>
          <w:vertAlign w:val="superscript"/>
          <w:lang w:val="sk-SK"/>
        </w:rPr>
        <w:t xml:space="preserve"> </w:t>
      </w:r>
      <w:r w:rsidRPr="0091388C">
        <w:rPr>
          <w:color w:val="auto"/>
          <w:sz w:val="22"/>
          <w:szCs w:val="22"/>
          <w:lang w:val="sk-SK"/>
        </w:rPr>
        <w:t>do rúk novozvoleného starostu.</w:t>
      </w:r>
      <w:r w:rsidR="00D75AEC">
        <w:rPr>
          <w:color w:val="auto"/>
          <w:sz w:val="22"/>
          <w:szCs w:val="22"/>
          <w:lang w:val="sk-SK"/>
        </w:rPr>
        <w:t xml:space="preserve"> </w:t>
      </w:r>
      <w:r w:rsidR="00A71C57" w:rsidRPr="0091388C">
        <w:rPr>
          <w:color w:val="auto"/>
          <w:sz w:val="22"/>
          <w:szCs w:val="22"/>
          <w:lang w:val="sk-SK"/>
        </w:rPr>
        <w:t>Poslanec,</w:t>
      </w:r>
      <w:r w:rsidR="00D75AEC">
        <w:rPr>
          <w:color w:val="auto"/>
          <w:sz w:val="22"/>
          <w:szCs w:val="22"/>
          <w:lang w:val="sk-SK"/>
        </w:rPr>
        <w:t xml:space="preserve"> </w:t>
      </w:r>
      <w:r w:rsidR="00A71C57" w:rsidRPr="0091388C">
        <w:rPr>
          <w:color w:val="auto"/>
          <w:sz w:val="22"/>
          <w:szCs w:val="22"/>
          <w:lang w:val="sk-SK"/>
        </w:rPr>
        <w:t>ktorý sa nemôže zúčastniť na ustanovujúcom zasadnutí OZ skladá sľub  na tom zasadnutí OZ,</w:t>
      </w:r>
      <w:r w:rsidR="00D75AEC">
        <w:rPr>
          <w:color w:val="auto"/>
          <w:sz w:val="22"/>
          <w:szCs w:val="22"/>
          <w:lang w:val="sk-SK"/>
        </w:rPr>
        <w:t xml:space="preserve"> </w:t>
      </w:r>
      <w:r w:rsidR="00A71C57" w:rsidRPr="0091388C">
        <w:rPr>
          <w:color w:val="auto"/>
          <w:sz w:val="22"/>
          <w:szCs w:val="22"/>
          <w:lang w:val="sk-SK"/>
        </w:rPr>
        <w:t>ktorého sa zúčastní prvýkrát.</w:t>
      </w:r>
    </w:p>
    <w:p w14:paraId="7E8ECB06" w14:textId="77777777" w:rsidR="00F63A00" w:rsidRPr="0091388C" w:rsidRDefault="0012374B" w:rsidP="00213A9E">
      <w:pPr>
        <w:pStyle w:val="Zkladntext"/>
        <w:numPr>
          <w:ilvl w:val="0"/>
          <w:numId w:val="2"/>
        </w:numPr>
        <w:ind w:hanging="357"/>
        <w:jc w:val="both"/>
        <w:rPr>
          <w:color w:val="auto"/>
          <w:sz w:val="22"/>
          <w:szCs w:val="22"/>
          <w:lang w:val="sk-SK" w:eastAsia="en-US"/>
        </w:rPr>
      </w:pPr>
      <w:r w:rsidRPr="0091388C">
        <w:rPr>
          <w:color w:val="auto"/>
          <w:sz w:val="22"/>
          <w:szCs w:val="22"/>
          <w:lang w:val="sk-SK"/>
        </w:rPr>
        <w:t xml:space="preserve">Po zložení sľubov podľa </w:t>
      </w:r>
      <w:r w:rsidR="00F63A00" w:rsidRPr="0091388C">
        <w:rPr>
          <w:color w:val="auto"/>
          <w:sz w:val="22"/>
          <w:szCs w:val="22"/>
          <w:lang w:val="sk-SK"/>
        </w:rPr>
        <w:t>odseku 5 tohto článku:</w:t>
      </w:r>
    </w:p>
    <w:p w14:paraId="470F9C2A" w14:textId="77777777" w:rsidR="00F63A00" w:rsidRPr="0091388C" w:rsidRDefault="00F63A00" w:rsidP="001345A3">
      <w:pPr>
        <w:pStyle w:val="Zkladntext"/>
        <w:numPr>
          <w:ilvl w:val="1"/>
          <w:numId w:val="2"/>
        </w:numPr>
        <w:jc w:val="both"/>
        <w:rPr>
          <w:color w:val="auto"/>
          <w:sz w:val="22"/>
          <w:szCs w:val="22"/>
          <w:lang w:val="sk-SK" w:eastAsia="en-US"/>
        </w:rPr>
      </w:pPr>
      <w:r w:rsidRPr="0091388C">
        <w:rPr>
          <w:color w:val="auto"/>
          <w:sz w:val="22"/>
          <w:szCs w:val="22"/>
          <w:lang w:val="sk-SK"/>
        </w:rPr>
        <w:t>starosta prevezme od doterajšieho starostu insígnie a ujme sa vedenia rokovania,</w:t>
      </w:r>
    </w:p>
    <w:p w14:paraId="3CE6E22E" w14:textId="77777777" w:rsidR="0035536C" w:rsidRPr="0091388C" w:rsidRDefault="00F63A00" w:rsidP="0063014B">
      <w:pPr>
        <w:pStyle w:val="Zkladntext"/>
        <w:numPr>
          <w:ilvl w:val="1"/>
          <w:numId w:val="2"/>
        </w:numPr>
        <w:jc w:val="both"/>
        <w:rPr>
          <w:color w:val="auto"/>
          <w:sz w:val="22"/>
          <w:szCs w:val="22"/>
          <w:lang w:val="sk-SK" w:eastAsia="en-US"/>
        </w:rPr>
      </w:pPr>
      <w:r w:rsidRPr="0091388C">
        <w:rPr>
          <w:color w:val="auto"/>
          <w:sz w:val="22"/>
          <w:szCs w:val="22"/>
          <w:lang w:val="sk-SK"/>
        </w:rPr>
        <w:t>zastupiteľstvo schváli program ustanovujúceho rokovania,</w:t>
      </w:r>
    </w:p>
    <w:p w14:paraId="007FE046" w14:textId="77777777" w:rsidR="00D410DA" w:rsidRPr="0091388C" w:rsidRDefault="00D410DA" w:rsidP="00D410DA">
      <w:pPr>
        <w:pStyle w:val="Zkladntext"/>
        <w:numPr>
          <w:ilvl w:val="1"/>
          <w:numId w:val="2"/>
        </w:numPr>
        <w:jc w:val="both"/>
        <w:rPr>
          <w:color w:val="auto"/>
          <w:sz w:val="22"/>
          <w:szCs w:val="22"/>
          <w:lang w:val="sk-SK" w:eastAsia="en-US"/>
        </w:rPr>
      </w:pPr>
      <w:r w:rsidRPr="0091388C">
        <w:rPr>
          <w:color w:val="auto"/>
          <w:sz w:val="22"/>
          <w:szCs w:val="22"/>
          <w:lang w:val="sk-SK"/>
        </w:rPr>
        <w:t>starosta určí overovateľov zápisnice a zastupiteľstvo zvolí návrhovú komisiu,</w:t>
      </w:r>
    </w:p>
    <w:p w14:paraId="44CB7D93" w14:textId="77777777" w:rsidR="00F63A00" w:rsidRPr="0091388C" w:rsidRDefault="0035536C" w:rsidP="00A71C57">
      <w:pPr>
        <w:pStyle w:val="Zkladntext"/>
        <w:numPr>
          <w:ilvl w:val="1"/>
          <w:numId w:val="2"/>
        </w:numPr>
        <w:jc w:val="both"/>
        <w:rPr>
          <w:color w:val="auto"/>
          <w:sz w:val="22"/>
          <w:szCs w:val="22"/>
          <w:lang w:val="sk-SK" w:eastAsia="en-US"/>
        </w:rPr>
      </w:pPr>
      <w:r w:rsidRPr="0091388C">
        <w:rPr>
          <w:color w:val="auto"/>
          <w:sz w:val="22"/>
          <w:szCs w:val="22"/>
          <w:lang w:val="sk-SK"/>
        </w:rPr>
        <w:t>starosta prednesie slávnostný príhovor.</w:t>
      </w:r>
    </w:p>
    <w:p w14:paraId="183208EE" w14:textId="77777777" w:rsidR="00783BD4" w:rsidRDefault="006A2892" w:rsidP="006A2892">
      <w:pPr>
        <w:pStyle w:val="Zkladntext"/>
        <w:numPr>
          <w:ilvl w:val="0"/>
          <w:numId w:val="2"/>
        </w:numPr>
        <w:jc w:val="both"/>
        <w:rPr>
          <w:color w:val="auto"/>
          <w:sz w:val="22"/>
          <w:szCs w:val="22"/>
          <w:lang w:val="sk-SK" w:eastAsia="en-US"/>
        </w:rPr>
      </w:pPr>
      <w:r w:rsidRPr="0091388C">
        <w:rPr>
          <w:color w:val="auto"/>
          <w:sz w:val="22"/>
          <w:szCs w:val="22"/>
          <w:lang w:val="sk-SK"/>
        </w:rPr>
        <w:t>Zastupiteľstvo verejným hlasovaní</w:t>
      </w:r>
      <w:r w:rsidR="0063014B" w:rsidRPr="0091388C">
        <w:rPr>
          <w:color w:val="auto"/>
          <w:sz w:val="22"/>
          <w:szCs w:val="22"/>
          <w:lang w:val="sk-SK"/>
        </w:rPr>
        <w:t xml:space="preserve">m určí počet  členov stálych </w:t>
      </w:r>
      <w:r w:rsidR="004A1EC7" w:rsidRPr="0091388C">
        <w:rPr>
          <w:color w:val="auto"/>
          <w:sz w:val="22"/>
          <w:szCs w:val="22"/>
          <w:lang w:val="sk-SK"/>
        </w:rPr>
        <w:t xml:space="preserve"> komisií, ako aj dru</w:t>
      </w:r>
      <w:r w:rsidR="0063014B" w:rsidRPr="0091388C">
        <w:rPr>
          <w:color w:val="auto"/>
          <w:sz w:val="22"/>
          <w:szCs w:val="22"/>
          <w:lang w:val="sk-SK"/>
        </w:rPr>
        <w:t>hy a úlohy  komisií</w:t>
      </w:r>
      <w:r w:rsidR="004A1EC7" w:rsidRPr="0091388C">
        <w:rPr>
          <w:color w:val="auto"/>
          <w:sz w:val="22"/>
          <w:szCs w:val="22"/>
          <w:lang w:val="sk-SK"/>
        </w:rPr>
        <w:t>.</w:t>
      </w:r>
    </w:p>
    <w:p w14:paraId="4D9D4752" w14:textId="47F2758D" w:rsidR="000905B8" w:rsidRPr="0091388C" w:rsidRDefault="00783BD4" w:rsidP="006A2892">
      <w:pPr>
        <w:pStyle w:val="Zkladntext"/>
        <w:numPr>
          <w:ilvl w:val="0"/>
          <w:numId w:val="2"/>
        </w:numPr>
        <w:jc w:val="both"/>
        <w:rPr>
          <w:color w:val="auto"/>
          <w:sz w:val="22"/>
          <w:szCs w:val="22"/>
          <w:lang w:val="sk-SK" w:eastAsia="en-US"/>
        </w:rPr>
      </w:pPr>
      <w:r>
        <w:rPr>
          <w:color w:val="auto"/>
          <w:sz w:val="22"/>
          <w:szCs w:val="22"/>
          <w:lang w:val="sk-SK"/>
        </w:rPr>
        <w:t xml:space="preserve">OZ podľa zákona č. 357/2004 </w:t>
      </w:r>
      <w:proofErr w:type="spellStart"/>
      <w:r>
        <w:rPr>
          <w:color w:val="auto"/>
          <w:sz w:val="22"/>
          <w:szCs w:val="22"/>
          <w:lang w:val="sk-SK"/>
        </w:rPr>
        <w:t>Z.z</w:t>
      </w:r>
      <w:proofErr w:type="spellEnd"/>
      <w:r>
        <w:rPr>
          <w:color w:val="auto"/>
          <w:sz w:val="22"/>
          <w:szCs w:val="22"/>
          <w:lang w:val="sk-SK"/>
        </w:rPr>
        <w:t>. o ochrane verejného záujmu pri výkone funkcií verejných funkcionárov zriadi komisiu členom tejto komisie môže byť iba poslanec obecného zastupiteľstva. Ak sú v obecnom zastupiteľstve zástupcovia politických  strán a politických hnutí alebo nezávislí poslanci, komisia je zložená z jedného zástupcu každej politickej strany alebo politického hnutia a jedného zástupcu nezávislých poslancov. Komisia musí mať aspoň troch členov, ak sa tento počet nedosiahne týmto spôsobom, doplní sa počet členov komisie o zástupcu politickej strany alebo politického hnutia s najvyšším počtom poslancov.</w:t>
      </w:r>
      <w:r w:rsidR="000905B8" w:rsidRPr="0091388C">
        <w:rPr>
          <w:sz w:val="22"/>
          <w:szCs w:val="22"/>
          <w:shd w:val="clear" w:color="auto" w:fill="FFFFFF"/>
        </w:rPr>
        <w:t xml:space="preserve">  </w:t>
      </w:r>
    </w:p>
    <w:p w14:paraId="35634808" w14:textId="77777777" w:rsidR="000905B8" w:rsidRPr="0091388C" w:rsidRDefault="000905B8" w:rsidP="000905B8">
      <w:pPr>
        <w:pStyle w:val="Zkladntext"/>
        <w:ind w:left="786"/>
        <w:jc w:val="both"/>
        <w:rPr>
          <w:color w:val="auto"/>
          <w:sz w:val="22"/>
          <w:szCs w:val="22"/>
          <w:lang w:val="sk-SK" w:eastAsia="en-US"/>
        </w:rPr>
      </w:pPr>
    </w:p>
    <w:p w14:paraId="3CCF302D" w14:textId="77777777" w:rsidR="006A2892" w:rsidRPr="0091388C" w:rsidRDefault="006A2892" w:rsidP="00A05A41">
      <w:pPr>
        <w:pStyle w:val="Zkladntext"/>
        <w:rPr>
          <w:b/>
          <w:bCs/>
          <w:color w:val="auto"/>
          <w:sz w:val="22"/>
          <w:szCs w:val="22"/>
          <w:lang w:val="sk-SK"/>
        </w:rPr>
      </w:pPr>
    </w:p>
    <w:p w14:paraId="7377FCF2" w14:textId="77777777" w:rsidR="0064053A" w:rsidRPr="0091388C" w:rsidRDefault="0064053A" w:rsidP="0064053A">
      <w:pPr>
        <w:pStyle w:val="Zkladntext"/>
        <w:jc w:val="center"/>
        <w:rPr>
          <w:b/>
          <w:bCs/>
          <w:color w:val="auto"/>
          <w:sz w:val="22"/>
          <w:szCs w:val="22"/>
          <w:lang w:val="sk-SK"/>
        </w:rPr>
      </w:pPr>
      <w:r w:rsidRPr="0091388C">
        <w:rPr>
          <w:b/>
          <w:bCs/>
          <w:color w:val="auto"/>
          <w:sz w:val="22"/>
          <w:szCs w:val="22"/>
          <w:lang w:val="sk-SK"/>
        </w:rPr>
        <w:t>Čl. II</w:t>
      </w:r>
      <w:r w:rsidR="00BD6751" w:rsidRPr="0091388C">
        <w:rPr>
          <w:b/>
          <w:bCs/>
          <w:color w:val="auto"/>
          <w:sz w:val="22"/>
          <w:szCs w:val="22"/>
          <w:lang w:val="sk-SK"/>
        </w:rPr>
        <w:t>I</w:t>
      </w:r>
    </w:p>
    <w:p w14:paraId="5D2FBE82" w14:textId="77777777" w:rsidR="00A36393" w:rsidRPr="0091388C" w:rsidRDefault="004F2643">
      <w:pPr>
        <w:pStyle w:val="Zkladntext"/>
        <w:jc w:val="center"/>
        <w:rPr>
          <w:b/>
          <w:color w:val="auto"/>
          <w:sz w:val="22"/>
          <w:szCs w:val="22"/>
          <w:lang w:val="sk-SK" w:eastAsia="en-US"/>
        </w:rPr>
      </w:pPr>
      <w:r w:rsidRPr="0091388C">
        <w:rPr>
          <w:b/>
          <w:color w:val="auto"/>
          <w:sz w:val="22"/>
          <w:szCs w:val="22"/>
          <w:lang w:val="sk-SK" w:eastAsia="en-US"/>
        </w:rPr>
        <w:t xml:space="preserve">Príprava </w:t>
      </w:r>
      <w:r w:rsidR="00FE4964" w:rsidRPr="0091388C">
        <w:rPr>
          <w:b/>
          <w:color w:val="auto"/>
          <w:sz w:val="22"/>
          <w:szCs w:val="22"/>
          <w:lang w:val="sk-SK" w:eastAsia="en-US"/>
        </w:rPr>
        <w:t>a zvolávanie zasadnutí</w:t>
      </w:r>
    </w:p>
    <w:p w14:paraId="0BAC5EF7" w14:textId="77777777" w:rsidR="00976997" w:rsidRPr="0091388C" w:rsidRDefault="00976997">
      <w:pPr>
        <w:pStyle w:val="Zkladntext"/>
        <w:jc w:val="center"/>
        <w:rPr>
          <w:b/>
          <w:bCs/>
          <w:color w:val="auto"/>
          <w:sz w:val="22"/>
          <w:szCs w:val="22"/>
          <w:lang w:val="sk-SK"/>
        </w:rPr>
      </w:pPr>
    </w:p>
    <w:p w14:paraId="6EC3E61F" w14:textId="77777777" w:rsidR="00333D3B" w:rsidRPr="0091388C" w:rsidRDefault="00333D3B" w:rsidP="00213A9E">
      <w:pPr>
        <w:pStyle w:val="Zkladntext"/>
        <w:numPr>
          <w:ilvl w:val="0"/>
          <w:numId w:val="5"/>
        </w:numPr>
        <w:jc w:val="both"/>
        <w:rPr>
          <w:color w:val="auto"/>
          <w:sz w:val="22"/>
          <w:szCs w:val="22"/>
          <w:lang w:val="sk-SK" w:eastAsia="en-US"/>
        </w:rPr>
      </w:pPr>
      <w:r w:rsidRPr="0091388C">
        <w:rPr>
          <w:color w:val="auto"/>
          <w:sz w:val="22"/>
          <w:szCs w:val="22"/>
          <w:lang w:val="sk-SK"/>
        </w:rPr>
        <w:t>Materiál predkladaný na rokovanie zastupiteľstva musí byť vypracovaný na základe vecne overených a pravdivých informácií, musí byť v súlade so všeobecne záväznými právnymi predpismi, ako aj nariadeniami a uzneseniami zastupiteľstva. Materiál na rokovanie zastupiteľstva obsahuje normatívnu časť, dôvodovú správu a návrh na uznesenie. Za dodržanie týchto podmienok, ako aj za obsahovú a formálnu stránku materiálu zodpovedá jeho spracovateľ.</w:t>
      </w:r>
    </w:p>
    <w:p w14:paraId="6C601C89" w14:textId="77777777" w:rsidR="00333D3B" w:rsidRPr="0091388C" w:rsidRDefault="00333D3B" w:rsidP="00213A9E">
      <w:pPr>
        <w:pStyle w:val="Zkladntext"/>
        <w:widowControl/>
        <w:numPr>
          <w:ilvl w:val="0"/>
          <w:numId w:val="5"/>
        </w:numPr>
        <w:jc w:val="both"/>
        <w:rPr>
          <w:color w:val="auto"/>
          <w:sz w:val="22"/>
          <w:szCs w:val="22"/>
          <w:lang w:val="sk-SK"/>
        </w:rPr>
      </w:pPr>
      <w:r w:rsidRPr="0091388C">
        <w:rPr>
          <w:color w:val="auto"/>
          <w:sz w:val="22"/>
          <w:szCs w:val="22"/>
          <w:lang w:val="sk-SK"/>
        </w:rPr>
        <w:lastRenderedPageBreak/>
        <w:t>Návrh materiálu, ktorého predmetom je uznesenie zastupiteľstva, musí byť doručený na legislatívnu úpravu vecne príslušnému organi</w:t>
      </w:r>
      <w:r w:rsidR="00F61909" w:rsidRPr="0091388C">
        <w:rPr>
          <w:color w:val="auto"/>
          <w:sz w:val="22"/>
          <w:szCs w:val="22"/>
          <w:lang w:val="sk-SK"/>
        </w:rPr>
        <w:t>začnému útvaru najneskôr 3 dni</w:t>
      </w:r>
      <w:r w:rsidRPr="0091388C">
        <w:rPr>
          <w:color w:val="auto"/>
          <w:sz w:val="22"/>
          <w:szCs w:val="22"/>
          <w:lang w:val="sk-SK"/>
        </w:rPr>
        <w:t xml:space="preserve"> pred plánovaným zasadnutím zastupiteľstva, na ktorom má byť prerokovaný.</w:t>
      </w:r>
    </w:p>
    <w:p w14:paraId="3E33958D" w14:textId="77777777" w:rsidR="00FD7FA6" w:rsidRPr="0091388C" w:rsidRDefault="00333D3B" w:rsidP="002A0928">
      <w:pPr>
        <w:pStyle w:val="Zkladntext"/>
        <w:widowControl/>
        <w:numPr>
          <w:ilvl w:val="0"/>
          <w:numId w:val="5"/>
        </w:numPr>
        <w:jc w:val="both"/>
        <w:rPr>
          <w:color w:val="auto"/>
          <w:sz w:val="22"/>
          <w:szCs w:val="22"/>
          <w:lang w:val="sk-SK"/>
        </w:rPr>
      </w:pPr>
      <w:r w:rsidRPr="0091388C">
        <w:rPr>
          <w:color w:val="auto"/>
          <w:sz w:val="22"/>
          <w:szCs w:val="22"/>
          <w:lang w:val="sk-SK"/>
        </w:rPr>
        <w:t>Návrh materiálu, ktorého predmetom je všeobecne záväzné nariadenie obce, musí byť doručený na legislatívnu úpravu vecne príslušnému organi</w:t>
      </w:r>
      <w:r w:rsidR="00F61909" w:rsidRPr="0091388C">
        <w:rPr>
          <w:color w:val="auto"/>
          <w:sz w:val="22"/>
          <w:szCs w:val="22"/>
          <w:lang w:val="sk-SK"/>
        </w:rPr>
        <w:t>začnému útvaru najneskôr 15 dní</w:t>
      </w:r>
      <w:r w:rsidRPr="0091388C">
        <w:rPr>
          <w:color w:val="auto"/>
          <w:sz w:val="22"/>
          <w:szCs w:val="22"/>
          <w:lang w:val="sk-SK"/>
        </w:rPr>
        <w:t xml:space="preserve"> pred plánovaným zasadnutím zastupiteľstva, na ktorom má byť prerokovaný.</w:t>
      </w:r>
    </w:p>
    <w:p w14:paraId="5BFD1DB5" w14:textId="77777777" w:rsidR="00A15817" w:rsidRPr="0091388C" w:rsidRDefault="00DE5CBA" w:rsidP="000905B8">
      <w:pPr>
        <w:pStyle w:val="Zkladntext"/>
        <w:numPr>
          <w:ilvl w:val="0"/>
          <w:numId w:val="5"/>
        </w:numPr>
        <w:jc w:val="both"/>
        <w:rPr>
          <w:color w:val="auto"/>
          <w:sz w:val="22"/>
          <w:szCs w:val="22"/>
          <w:lang w:val="sk-SK" w:eastAsia="en-US"/>
        </w:rPr>
      </w:pPr>
      <w:r w:rsidRPr="0091388C">
        <w:rPr>
          <w:color w:val="auto"/>
          <w:sz w:val="22"/>
          <w:szCs w:val="22"/>
          <w:lang w:val="sk-SK"/>
        </w:rPr>
        <w:t>Návrh programu rokovania zastupiteľstva zostavuje starosta</w:t>
      </w:r>
      <w:r w:rsidR="002A0928" w:rsidRPr="0091388C">
        <w:rPr>
          <w:color w:val="auto"/>
          <w:sz w:val="22"/>
          <w:szCs w:val="22"/>
          <w:lang w:val="sk-SK"/>
        </w:rPr>
        <w:t xml:space="preserve"> a hlavný kontrolór</w:t>
      </w:r>
      <w:r w:rsidRPr="0091388C">
        <w:rPr>
          <w:color w:val="auto"/>
          <w:sz w:val="22"/>
          <w:szCs w:val="22"/>
          <w:lang w:val="sk-SK"/>
        </w:rPr>
        <w:t xml:space="preserve"> na základe doručených materiálov.</w:t>
      </w:r>
    </w:p>
    <w:p w14:paraId="1869A0A4" w14:textId="77777777" w:rsidR="003A42CD" w:rsidRPr="0091388C" w:rsidRDefault="003A42CD" w:rsidP="00213A9E">
      <w:pPr>
        <w:numPr>
          <w:ilvl w:val="0"/>
          <w:numId w:val="5"/>
        </w:numPr>
        <w:jc w:val="both"/>
        <w:rPr>
          <w:sz w:val="22"/>
          <w:szCs w:val="22"/>
        </w:rPr>
      </w:pPr>
      <w:r w:rsidRPr="0091388C">
        <w:rPr>
          <w:sz w:val="22"/>
          <w:szCs w:val="22"/>
        </w:rPr>
        <w:t>Komisi</w:t>
      </w:r>
      <w:r w:rsidR="00095C39" w:rsidRPr="0091388C">
        <w:rPr>
          <w:sz w:val="22"/>
          <w:szCs w:val="22"/>
        </w:rPr>
        <w:t>a</w:t>
      </w:r>
      <w:r w:rsidRPr="0091388C">
        <w:rPr>
          <w:sz w:val="22"/>
          <w:szCs w:val="22"/>
        </w:rPr>
        <w:t xml:space="preserve"> príslušná na prerokovanie materiálu určeného na rokovanie zastupiteľstva, prerokuje navrhovaný materiál. Výsledkom tohto prerokovani</w:t>
      </w:r>
      <w:r w:rsidR="005630D2" w:rsidRPr="0091388C">
        <w:rPr>
          <w:sz w:val="22"/>
          <w:szCs w:val="22"/>
        </w:rPr>
        <w:t>a</w:t>
      </w:r>
      <w:r w:rsidRPr="0091388C">
        <w:rPr>
          <w:sz w:val="22"/>
          <w:szCs w:val="22"/>
        </w:rPr>
        <w:t xml:space="preserve"> je stanovisko komisie, ktoré musí byť vecne príslušnému organizačnému útvaru obecného úradu doručené najneskôr dva dni pred konaním zastupiteľstva, na ktorom majú byť materiály prerokované.</w:t>
      </w:r>
    </w:p>
    <w:p w14:paraId="27447F08" w14:textId="77777777" w:rsidR="00095C39" w:rsidRPr="0091388C" w:rsidRDefault="008813E5" w:rsidP="008813E5">
      <w:pPr>
        <w:numPr>
          <w:ilvl w:val="0"/>
          <w:numId w:val="5"/>
        </w:numPr>
        <w:jc w:val="both"/>
        <w:rPr>
          <w:sz w:val="22"/>
          <w:szCs w:val="22"/>
        </w:rPr>
      </w:pPr>
      <w:r w:rsidRPr="0091388C">
        <w:rPr>
          <w:sz w:val="22"/>
          <w:szCs w:val="22"/>
        </w:rPr>
        <w:t xml:space="preserve"> Vyhodnotenie pripomienok k návrhu všeobecne záväzného nariadenia sa musí predložiť poslancom v písomnej forme najneskôr tri dni pred rokovaním zastupiteľstva o návrhu nariadenia.</w:t>
      </w:r>
    </w:p>
    <w:p w14:paraId="09CA2C61" w14:textId="77777777" w:rsidR="00F531C5" w:rsidRPr="0091388C" w:rsidRDefault="00F531C5" w:rsidP="00213A9E">
      <w:pPr>
        <w:pStyle w:val="Zkladntext"/>
        <w:numPr>
          <w:ilvl w:val="0"/>
          <w:numId w:val="5"/>
        </w:numPr>
        <w:jc w:val="both"/>
        <w:rPr>
          <w:color w:val="auto"/>
          <w:sz w:val="22"/>
          <w:szCs w:val="22"/>
          <w:lang w:val="sk-SK" w:eastAsia="en-US"/>
        </w:rPr>
      </w:pPr>
      <w:r w:rsidRPr="0091388C">
        <w:rPr>
          <w:color w:val="auto"/>
          <w:sz w:val="22"/>
          <w:szCs w:val="22"/>
          <w:lang w:val="sk-SK"/>
        </w:rPr>
        <w:t xml:space="preserve">Súčasťou pozvánky na </w:t>
      </w:r>
      <w:r w:rsidR="00964EFC" w:rsidRPr="0091388C">
        <w:rPr>
          <w:color w:val="auto"/>
          <w:sz w:val="22"/>
          <w:szCs w:val="22"/>
          <w:lang w:val="sk-SK"/>
        </w:rPr>
        <w:t>zasadnutie</w:t>
      </w:r>
      <w:r w:rsidRPr="0091388C">
        <w:rPr>
          <w:color w:val="auto"/>
          <w:sz w:val="22"/>
          <w:szCs w:val="22"/>
          <w:lang w:val="sk-SK"/>
        </w:rPr>
        <w:t xml:space="preserve"> zastupiteľstva je návrh programu</w:t>
      </w:r>
      <w:r w:rsidR="00964EFC" w:rsidRPr="0091388C">
        <w:rPr>
          <w:color w:val="auto"/>
          <w:sz w:val="22"/>
          <w:szCs w:val="22"/>
          <w:lang w:val="sk-SK"/>
        </w:rPr>
        <w:t xml:space="preserve"> rokovania</w:t>
      </w:r>
      <w:r w:rsidRPr="0091388C">
        <w:rPr>
          <w:color w:val="auto"/>
          <w:sz w:val="22"/>
          <w:szCs w:val="22"/>
          <w:lang w:val="sk-SK"/>
        </w:rPr>
        <w:t>.</w:t>
      </w:r>
    </w:p>
    <w:p w14:paraId="2C1529E1" w14:textId="77777777" w:rsidR="00F531C5" w:rsidRPr="0091388C" w:rsidRDefault="00163FF1" w:rsidP="00213A9E">
      <w:pPr>
        <w:pStyle w:val="Zkladntext"/>
        <w:numPr>
          <w:ilvl w:val="0"/>
          <w:numId w:val="5"/>
        </w:numPr>
        <w:jc w:val="both"/>
        <w:rPr>
          <w:color w:val="auto"/>
          <w:sz w:val="22"/>
          <w:szCs w:val="22"/>
          <w:lang w:val="sk-SK" w:eastAsia="en-US"/>
        </w:rPr>
      </w:pPr>
      <w:r w:rsidRPr="0091388C">
        <w:rPr>
          <w:color w:val="auto"/>
          <w:sz w:val="22"/>
          <w:szCs w:val="22"/>
          <w:lang w:val="sk-SK"/>
        </w:rPr>
        <w:t>Návrh programu zasadnutia obecného zastupiteľstva sa zverejňuje na úradnej tabuli obce a na webovom sídle obce aspoň tri dni pred zasadnutím obecného zastupiteľstva.</w:t>
      </w:r>
    </w:p>
    <w:p w14:paraId="42F46FC2" w14:textId="77777777" w:rsidR="003128A3" w:rsidRPr="0091388C" w:rsidRDefault="003128A3" w:rsidP="00213A9E">
      <w:pPr>
        <w:pStyle w:val="Zkladntext"/>
        <w:numPr>
          <w:ilvl w:val="0"/>
          <w:numId w:val="5"/>
        </w:numPr>
        <w:jc w:val="both"/>
        <w:rPr>
          <w:color w:val="auto"/>
          <w:sz w:val="22"/>
          <w:szCs w:val="22"/>
          <w:lang w:val="sk-SK" w:eastAsia="en-US"/>
        </w:rPr>
      </w:pPr>
      <w:r w:rsidRPr="0091388C">
        <w:rPr>
          <w:color w:val="auto"/>
          <w:sz w:val="22"/>
          <w:szCs w:val="22"/>
          <w:lang w:val="sk-SK"/>
        </w:rPr>
        <w:t>Zastupiteľstvo sa schádza najmenej raz za tri mesiace na svojom riadnom rokovan</w:t>
      </w:r>
      <w:r w:rsidR="000905B8" w:rsidRPr="0091388C">
        <w:rPr>
          <w:color w:val="auto"/>
          <w:sz w:val="22"/>
          <w:szCs w:val="22"/>
          <w:lang w:val="sk-SK"/>
        </w:rPr>
        <w:t>í</w:t>
      </w:r>
      <w:r w:rsidRPr="0091388C">
        <w:rPr>
          <w:color w:val="auto"/>
          <w:sz w:val="22"/>
          <w:szCs w:val="22"/>
          <w:lang w:val="sk-SK"/>
        </w:rPr>
        <w:t xml:space="preserve">. </w:t>
      </w:r>
    </w:p>
    <w:p w14:paraId="36704935" w14:textId="77777777" w:rsidR="008B268D" w:rsidRPr="0091388C" w:rsidRDefault="008B268D" w:rsidP="00213A9E">
      <w:pPr>
        <w:pStyle w:val="Zkladntext"/>
        <w:numPr>
          <w:ilvl w:val="0"/>
          <w:numId w:val="5"/>
        </w:numPr>
        <w:jc w:val="both"/>
        <w:rPr>
          <w:color w:val="auto"/>
          <w:sz w:val="22"/>
          <w:szCs w:val="22"/>
          <w:lang w:val="sk-SK" w:eastAsia="en-US"/>
        </w:rPr>
      </w:pPr>
      <w:r w:rsidRPr="0091388C">
        <w:rPr>
          <w:color w:val="auto"/>
          <w:sz w:val="22"/>
          <w:szCs w:val="22"/>
          <w:lang w:val="sk-SK"/>
        </w:rPr>
        <w:t>Zasadnutie zastupiteľstva zvoláva starosta. V prípade, že tak neurobí, zasadnutie zvolá zástupca starostu alebo iný poslanec poverený zastupiteľstvom</w:t>
      </w:r>
      <w:r w:rsidR="003969EC" w:rsidRPr="0091388C">
        <w:rPr>
          <w:color w:val="auto"/>
          <w:sz w:val="22"/>
          <w:szCs w:val="22"/>
          <w:lang w:val="sk-SK"/>
        </w:rPr>
        <w:t>.</w:t>
      </w:r>
    </w:p>
    <w:p w14:paraId="0CB54708" w14:textId="77777777" w:rsidR="00333D3B" w:rsidRPr="0091388C" w:rsidRDefault="003969EC" w:rsidP="00D446DB">
      <w:pPr>
        <w:pStyle w:val="Zkladntext"/>
        <w:numPr>
          <w:ilvl w:val="0"/>
          <w:numId w:val="5"/>
        </w:numPr>
        <w:jc w:val="both"/>
        <w:rPr>
          <w:color w:val="auto"/>
          <w:sz w:val="22"/>
          <w:szCs w:val="22"/>
          <w:lang w:val="sk-SK" w:eastAsia="en-US"/>
        </w:rPr>
      </w:pPr>
      <w:r w:rsidRPr="0091388C">
        <w:rPr>
          <w:color w:val="auto"/>
          <w:sz w:val="22"/>
          <w:szCs w:val="22"/>
          <w:lang w:val="sk-SK"/>
        </w:rPr>
        <w:t>Starosta je povinný zvolať zasadnutie aj v prípade, ak o to požiada aspoň tretina poslancov. V takom prípade je povinný zvolať zasadnutie tak, aby sa uskutočnilo do 15 dní od doručenia žiadosti na jeho konanie.</w:t>
      </w:r>
      <w:r w:rsidR="00705D10" w:rsidRPr="0091388C">
        <w:rPr>
          <w:color w:val="auto"/>
          <w:sz w:val="22"/>
          <w:szCs w:val="22"/>
          <w:lang w:val="sk-SK"/>
        </w:rPr>
        <w:t xml:space="preserve"> V prípade, že tak neurobí,</w:t>
      </w:r>
      <w:r w:rsidR="00705D10" w:rsidRPr="0091388C">
        <w:rPr>
          <w:color w:val="auto"/>
          <w:sz w:val="22"/>
          <w:szCs w:val="22"/>
          <w:lang w:val="sk-SK" w:eastAsia="en-US"/>
        </w:rPr>
        <w:t xml:space="preserve"> z</w:t>
      </w:r>
      <w:r w:rsidR="00705D10" w:rsidRPr="0091388C">
        <w:rPr>
          <w:color w:val="auto"/>
          <w:sz w:val="22"/>
          <w:szCs w:val="22"/>
          <w:lang w:val="sk-SK"/>
        </w:rPr>
        <w:t>asadnutie sa uskutoční 15. pracovný deň od doručenia žiadosti na jeho konanie.</w:t>
      </w:r>
    </w:p>
    <w:p w14:paraId="2172AA0B" w14:textId="50810DAF" w:rsidR="00705D10" w:rsidRDefault="00705D10" w:rsidP="008976A2">
      <w:pPr>
        <w:pStyle w:val="Zkladntext"/>
        <w:jc w:val="both"/>
        <w:rPr>
          <w:color w:val="auto"/>
          <w:sz w:val="22"/>
          <w:szCs w:val="22"/>
          <w:lang w:val="sk-SK"/>
        </w:rPr>
      </w:pPr>
    </w:p>
    <w:p w14:paraId="01F6E00C" w14:textId="77777777" w:rsidR="00D75AEC" w:rsidRPr="0091388C" w:rsidRDefault="00D75AEC" w:rsidP="008976A2">
      <w:pPr>
        <w:pStyle w:val="Zkladntext"/>
        <w:jc w:val="both"/>
        <w:rPr>
          <w:color w:val="auto"/>
          <w:sz w:val="22"/>
          <w:szCs w:val="22"/>
          <w:lang w:val="sk-SK"/>
        </w:rPr>
      </w:pPr>
    </w:p>
    <w:p w14:paraId="46F21AF2" w14:textId="77777777" w:rsidR="00315493" w:rsidRPr="0091388C" w:rsidRDefault="00315493" w:rsidP="00315493">
      <w:pPr>
        <w:pStyle w:val="Zkladntext"/>
        <w:jc w:val="center"/>
        <w:rPr>
          <w:b/>
          <w:bCs/>
          <w:color w:val="auto"/>
          <w:sz w:val="22"/>
          <w:szCs w:val="22"/>
          <w:lang w:val="sk-SK"/>
        </w:rPr>
      </w:pPr>
      <w:r w:rsidRPr="0091388C">
        <w:rPr>
          <w:b/>
          <w:bCs/>
          <w:color w:val="auto"/>
          <w:sz w:val="22"/>
          <w:szCs w:val="22"/>
          <w:lang w:val="sk-SK"/>
        </w:rPr>
        <w:t xml:space="preserve">Čl. </w:t>
      </w:r>
      <w:r w:rsidR="00976997" w:rsidRPr="0091388C">
        <w:rPr>
          <w:b/>
          <w:bCs/>
          <w:color w:val="auto"/>
          <w:sz w:val="22"/>
          <w:szCs w:val="22"/>
          <w:lang w:val="sk-SK"/>
        </w:rPr>
        <w:t>I</w:t>
      </w:r>
      <w:r w:rsidR="00BD6751" w:rsidRPr="0091388C">
        <w:rPr>
          <w:b/>
          <w:bCs/>
          <w:color w:val="auto"/>
          <w:sz w:val="22"/>
          <w:szCs w:val="22"/>
          <w:lang w:val="sk-SK"/>
        </w:rPr>
        <w:t>V</w:t>
      </w:r>
    </w:p>
    <w:p w14:paraId="5100A389" w14:textId="77777777" w:rsidR="00976997" w:rsidRPr="0091388C" w:rsidRDefault="004F2643" w:rsidP="00976997">
      <w:pPr>
        <w:pStyle w:val="Zkladntext"/>
        <w:jc w:val="center"/>
        <w:rPr>
          <w:color w:val="auto"/>
          <w:sz w:val="22"/>
          <w:szCs w:val="22"/>
          <w:lang w:val="sk-SK"/>
        </w:rPr>
      </w:pPr>
      <w:r w:rsidRPr="0091388C">
        <w:rPr>
          <w:b/>
          <w:bCs/>
          <w:color w:val="auto"/>
          <w:sz w:val="22"/>
          <w:szCs w:val="22"/>
          <w:lang w:val="sk-SK"/>
        </w:rPr>
        <w:t>Rokovanie zastupiteľstva</w:t>
      </w:r>
    </w:p>
    <w:p w14:paraId="208E8EA5" w14:textId="77777777" w:rsidR="00976997" w:rsidRPr="0091388C" w:rsidRDefault="00976997" w:rsidP="00976997">
      <w:pPr>
        <w:pStyle w:val="Zkladntext"/>
        <w:jc w:val="both"/>
        <w:rPr>
          <w:color w:val="auto"/>
          <w:sz w:val="22"/>
          <w:szCs w:val="22"/>
          <w:lang w:val="sk-SK"/>
        </w:rPr>
      </w:pPr>
    </w:p>
    <w:p w14:paraId="18031B8C" w14:textId="494036CE" w:rsidR="000F6E0A" w:rsidRPr="00D75AEC" w:rsidRDefault="000F6E0A" w:rsidP="00D75AEC">
      <w:pPr>
        <w:pStyle w:val="Odsekzoznamu"/>
        <w:numPr>
          <w:ilvl w:val="0"/>
          <w:numId w:val="12"/>
        </w:numPr>
        <w:suppressAutoHyphens/>
        <w:jc w:val="both"/>
        <w:rPr>
          <w:sz w:val="22"/>
          <w:szCs w:val="22"/>
        </w:rPr>
      </w:pPr>
      <w:r w:rsidRPr="00D75AEC">
        <w:rPr>
          <w:sz w:val="22"/>
          <w:szCs w:val="22"/>
        </w:rPr>
        <w:t xml:space="preserve">Zastupiteľstvo rokuje vždy v zbore a jeho rokovania sú zásadne verejné. Vyhlásiť rokovanie za neverejné </w:t>
      </w:r>
      <w:r w:rsidR="00184156" w:rsidRPr="00D75AEC">
        <w:rPr>
          <w:sz w:val="22"/>
          <w:szCs w:val="22"/>
        </w:rPr>
        <w:t xml:space="preserve"> </w:t>
      </w:r>
      <w:r w:rsidRPr="00D75AEC">
        <w:rPr>
          <w:sz w:val="22"/>
          <w:szCs w:val="22"/>
        </w:rPr>
        <w:t>možno len, pokiaľ sú predmetom rokovania informácie alebo veci chránené podľa osobitných zákonov</w:t>
      </w:r>
      <w:r w:rsidR="000E602D" w:rsidRPr="00D75AEC">
        <w:rPr>
          <w:sz w:val="22"/>
          <w:szCs w:val="22"/>
        </w:rPr>
        <w:t xml:space="preserve"> s výnimkou záležitostí uvedených v § </w:t>
      </w:r>
      <w:r w:rsidR="00CE7A39" w:rsidRPr="00D75AEC">
        <w:rPr>
          <w:sz w:val="22"/>
          <w:szCs w:val="22"/>
        </w:rPr>
        <w:t xml:space="preserve">12 </w:t>
      </w:r>
      <w:r w:rsidR="000E602D" w:rsidRPr="00D75AEC">
        <w:rPr>
          <w:sz w:val="22"/>
          <w:szCs w:val="22"/>
        </w:rPr>
        <w:t>ods. 9 zákona č. 369/1990 Zb</w:t>
      </w:r>
      <w:r w:rsidRPr="00D75AEC">
        <w:rPr>
          <w:sz w:val="22"/>
          <w:szCs w:val="22"/>
        </w:rPr>
        <w:t xml:space="preserve">. </w:t>
      </w:r>
    </w:p>
    <w:p w14:paraId="4A4487E6" w14:textId="69BAF572" w:rsidR="002933C3" w:rsidRPr="00D75AEC" w:rsidRDefault="002933C3" w:rsidP="00D75AEC">
      <w:pPr>
        <w:pStyle w:val="Odsekzoznamu"/>
        <w:numPr>
          <w:ilvl w:val="0"/>
          <w:numId w:val="12"/>
        </w:numPr>
        <w:suppressAutoHyphens/>
        <w:jc w:val="both"/>
        <w:rPr>
          <w:sz w:val="22"/>
          <w:szCs w:val="22"/>
        </w:rPr>
      </w:pPr>
      <w:r w:rsidRPr="00D75AEC">
        <w:rPr>
          <w:sz w:val="22"/>
          <w:szCs w:val="22"/>
        </w:rPr>
        <w:t>Rokovaniu zastupiteľ</w:t>
      </w:r>
      <w:r w:rsidR="000905B8" w:rsidRPr="00D75AEC">
        <w:rPr>
          <w:sz w:val="22"/>
          <w:szCs w:val="22"/>
        </w:rPr>
        <w:t>stva predsedá starosta</w:t>
      </w:r>
      <w:r w:rsidRPr="00D75AEC">
        <w:rPr>
          <w:sz w:val="22"/>
          <w:szCs w:val="22"/>
        </w:rPr>
        <w:t>.</w:t>
      </w:r>
    </w:p>
    <w:p w14:paraId="421E6BAE" w14:textId="47971028" w:rsidR="000F0B74" w:rsidRPr="00D75AEC" w:rsidRDefault="000F0B74" w:rsidP="00D75AEC">
      <w:pPr>
        <w:pStyle w:val="Odsekzoznamu"/>
        <w:numPr>
          <w:ilvl w:val="0"/>
          <w:numId w:val="12"/>
        </w:numPr>
        <w:suppressAutoHyphens/>
        <w:jc w:val="both"/>
        <w:rPr>
          <w:sz w:val="22"/>
          <w:szCs w:val="22"/>
        </w:rPr>
      </w:pPr>
      <w:r w:rsidRPr="00D75AEC">
        <w:rPr>
          <w:sz w:val="22"/>
          <w:szCs w:val="22"/>
        </w:rPr>
        <w:t>Rokovanie zastupiteľstva vedie starosta alebo ním poverený zástupca starostu</w:t>
      </w:r>
      <w:r w:rsidR="00BA3DA7" w:rsidRPr="00D75AEC">
        <w:rPr>
          <w:sz w:val="22"/>
          <w:szCs w:val="22"/>
        </w:rPr>
        <w:t xml:space="preserve"> (ďalej len „predsedajúci“)</w:t>
      </w:r>
      <w:r w:rsidRPr="00D75AEC">
        <w:rPr>
          <w:sz w:val="22"/>
          <w:szCs w:val="22"/>
        </w:rPr>
        <w:t xml:space="preserve">. </w:t>
      </w:r>
    </w:p>
    <w:p w14:paraId="2415C5FC" w14:textId="1FE3C1FF" w:rsidR="004D190D" w:rsidRPr="00D75AEC" w:rsidRDefault="004D190D" w:rsidP="00D75AEC">
      <w:pPr>
        <w:pStyle w:val="Odsekzoznamu"/>
        <w:numPr>
          <w:ilvl w:val="0"/>
          <w:numId w:val="12"/>
        </w:numPr>
        <w:suppressAutoHyphens/>
        <w:jc w:val="both"/>
        <w:rPr>
          <w:sz w:val="22"/>
          <w:szCs w:val="22"/>
        </w:rPr>
      </w:pPr>
      <w:r w:rsidRPr="00D75AEC">
        <w:rPr>
          <w:sz w:val="22"/>
          <w:szCs w:val="22"/>
        </w:rPr>
        <w:t>Rokovanie otvára predsedajúci v stanovenom čase. Na začiatku rokovania predsedajúci konštatuje počet prítomných poslancov.</w:t>
      </w:r>
    </w:p>
    <w:p w14:paraId="72590ADE" w14:textId="7810EB0C" w:rsidR="004D190D" w:rsidRPr="00D75AEC" w:rsidRDefault="004D190D" w:rsidP="00D75AEC">
      <w:pPr>
        <w:pStyle w:val="Odsekzoznamu"/>
        <w:numPr>
          <w:ilvl w:val="0"/>
          <w:numId w:val="12"/>
        </w:numPr>
        <w:suppressAutoHyphens/>
        <w:jc w:val="both"/>
        <w:rPr>
          <w:sz w:val="22"/>
          <w:szCs w:val="22"/>
        </w:rPr>
      </w:pPr>
      <w:r w:rsidRPr="00D75AEC">
        <w:rPr>
          <w:sz w:val="22"/>
          <w:szCs w:val="22"/>
        </w:rPr>
        <w:t>Zastupiteľstvo je spôsobilé rokovať a uznášať sa, ak je prítomná nadpolovičná väčšina všetkých poslancov. Neúčasť na rokovaní zastupiteľ</w:t>
      </w:r>
      <w:r w:rsidR="006563EF" w:rsidRPr="00D75AEC">
        <w:rPr>
          <w:sz w:val="22"/>
          <w:szCs w:val="22"/>
        </w:rPr>
        <w:t>stva poslanci písomne ospravedlnia</w:t>
      </w:r>
      <w:r w:rsidRPr="00D75AEC">
        <w:rPr>
          <w:sz w:val="22"/>
          <w:szCs w:val="22"/>
        </w:rPr>
        <w:t xml:space="preserve"> </w:t>
      </w:r>
      <w:r w:rsidR="006563EF" w:rsidRPr="00D75AEC">
        <w:rPr>
          <w:sz w:val="22"/>
          <w:szCs w:val="22"/>
        </w:rPr>
        <w:t>starostovi</w:t>
      </w:r>
      <w:r w:rsidRPr="00D75AEC">
        <w:rPr>
          <w:sz w:val="22"/>
          <w:szCs w:val="22"/>
        </w:rPr>
        <w:t xml:space="preserve"> </w:t>
      </w:r>
      <w:r w:rsidR="006563EF" w:rsidRPr="00D75AEC">
        <w:rPr>
          <w:sz w:val="22"/>
          <w:szCs w:val="22"/>
        </w:rPr>
        <w:t xml:space="preserve">spravidla </w:t>
      </w:r>
      <w:r w:rsidRPr="00D75AEC">
        <w:rPr>
          <w:sz w:val="22"/>
          <w:szCs w:val="22"/>
        </w:rPr>
        <w:t xml:space="preserve">vopred, najneskôr </w:t>
      </w:r>
      <w:r w:rsidR="006563EF" w:rsidRPr="00D75AEC">
        <w:rPr>
          <w:sz w:val="22"/>
          <w:szCs w:val="22"/>
        </w:rPr>
        <w:t xml:space="preserve">však </w:t>
      </w:r>
      <w:r w:rsidRPr="00D75AEC">
        <w:rPr>
          <w:sz w:val="22"/>
          <w:szCs w:val="22"/>
        </w:rPr>
        <w:t xml:space="preserve">do 3 dní od </w:t>
      </w:r>
      <w:r w:rsidR="006563EF" w:rsidRPr="00D75AEC">
        <w:rPr>
          <w:sz w:val="22"/>
          <w:szCs w:val="22"/>
        </w:rPr>
        <w:t>konania</w:t>
      </w:r>
      <w:r w:rsidRPr="00D75AEC">
        <w:rPr>
          <w:sz w:val="22"/>
          <w:szCs w:val="22"/>
        </w:rPr>
        <w:t xml:space="preserve"> rokovania zastupiteľstva.</w:t>
      </w:r>
    </w:p>
    <w:p w14:paraId="5D02DAF0" w14:textId="2CCA6862" w:rsidR="00163FF1" w:rsidRPr="00D75AEC" w:rsidRDefault="00163FF1" w:rsidP="00D75AEC">
      <w:pPr>
        <w:pStyle w:val="Odsekzoznamu"/>
        <w:numPr>
          <w:ilvl w:val="0"/>
          <w:numId w:val="12"/>
        </w:numPr>
        <w:rPr>
          <w:sz w:val="22"/>
          <w:szCs w:val="22"/>
          <w:lang w:eastAsia="sk-SK"/>
        </w:rPr>
      </w:pPr>
      <w:r w:rsidRPr="00D75AEC">
        <w:rPr>
          <w:sz w:val="22"/>
          <w:szCs w:val="22"/>
          <w:lang w:eastAsia="sk-SK"/>
        </w:rPr>
        <w:t xml:space="preserve">Obecné zastupiteľstvo schvaľuje návrh programu zasadnutia na začiatku zasadnutia. Najprv sa hlasuje o bodoch návrhu programu. </w:t>
      </w:r>
    </w:p>
    <w:p w14:paraId="5195FF6E" w14:textId="3C78FC45" w:rsidR="00163FF1" w:rsidRPr="00D75AEC" w:rsidRDefault="00163FF1" w:rsidP="00D75AEC">
      <w:pPr>
        <w:pStyle w:val="Odsekzoznamu"/>
        <w:numPr>
          <w:ilvl w:val="0"/>
          <w:numId w:val="12"/>
        </w:numPr>
        <w:rPr>
          <w:sz w:val="22"/>
          <w:szCs w:val="22"/>
          <w:lang w:eastAsia="sk-SK"/>
        </w:rPr>
      </w:pPr>
      <w:r w:rsidRPr="00D75AEC">
        <w:rPr>
          <w:sz w:val="22"/>
          <w:szCs w:val="22"/>
          <w:lang w:eastAsia="sk-SK"/>
        </w:rPr>
        <w:t xml:space="preserve">Na zmenu návrhu programu zasadnutia obecného zastupiteľstva je </w:t>
      </w:r>
      <w:r w:rsidRPr="00D75AEC">
        <w:rPr>
          <w:sz w:val="22"/>
          <w:szCs w:val="22"/>
          <w:u w:val="single"/>
          <w:lang w:eastAsia="sk-SK"/>
        </w:rPr>
        <w:t>potrebný súhlas nadpolovičnej väčšiny všetkých poslancov</w:t>
      </w:r>
      <w:r w:rsidRPr="00D75AEC">
        <w:rPr>
          <w:sz w:val="22"/>
          <w:szCs w:val="22"/>
          <w:lang w:eastAsia="sk-SK"/>
        </w:rPr>
        <w:t xml:space="preserve">. Ak starosta odmietne dať hlasovať o návrhu programu zasadnutia obecného zastupiteľstva alebo o jeho zmene, stráca právo viesť zasadnutie obecného zastupiteľstva, ktoré ďalej vedie zástupca starostu. </w:t>
      </w:r>
    </w:p>
    <w:p w14:paraId="0274FB6D" w14:textId="5AADDDDC" w:rsidR="00163FF1" w:rsidRPr="00D75AEC" w:rsidRDefault="00163FF1" w:rsidP="00D75AEC">
      <w:pPr>
        <w:pStyle w:val="Odsekzoznamu"/>
        <w:numPr>
          <w:ilvl w:val="0"/>
          <w:numId w:val="12"/>
        </w:numPr>
        <w:rPr>
          <w:sz w:val="22"/>
          <w:szCs w:val="22"/>
          <w:lang w:eastAsia="sk-SK"/>
        </w:rPr>
      </w:pPr>
      <w:r w:rsidRPr="00D75AEC">
        <w:rPr>
          <w:sz w:val="22"/>
          <w:szCs w:val="22"/>
          <w:lang w:eastAsia="sk-SK"/>
        </w:rPr>
        <w:t xml:space="preserve">Ak zástupca starostu nie je prítomný alebo odmietne viesť zasadnutie obecného zastupiteľstva, vedie ho iný poslanec poverený obecným zastupiteľstvom. </w:t>
      </w:r>
    </w:p>
    <w:p w14:paraId="5CDE3D9E" w14:textId="5757C606" w:rsidR="006B5A2B" w:rsidRPr="00D75AEC" w:rsidRDefault="006B5A2B" w:rsidP="00D75AEC">
      <w:pPr>
        <w:pStyle w:val="Odsekzoznamu"/>
        <w:numPr>
          <w:ilvl w:val="0"/>
          <w:numId w:val="12"/>
        </w:numPr>
        <w:suppressAutoHyphens/>
        <w:jc w:val="both"/>
        <w:rPr>
          <w:sz w:val="22"/>
          <w:szCs w:val="22"/>
        </w:rPr>
      </w:pPr>
      <w:r w:rsidRPr="00D75AEC">
        <w:rPr>
          <w:sz w:val="22"/>
          <w:szCs w:val="22"/>
          <w:lang w:eastAsia="sk-SK"/>
        </w:rPr>
        <w:t>Ak zastupiteľstvo nie je spôsobilé rokovať a uznášať sa, starosta</w:t>
      </w:r>
      <w:r w:rsidR="00FE3A53" w:rsidRPr="00D75AEC">
        <w:rPr>
          <w:sz w:val="22"/>
          <w:szCs w:val="22"/>
          <w:lang w:eastAsia="sk-SK"/>
        </w:rPr>
        <w:t xml:space="preserve"> zvolá nové zasadnutie podľa potreby</w:t>
      </w:r>
      <w:r w:rsidRPr="00D75AEC">
        <w:rPr>
          <w:sz w:val="22"/>
          <w:szCs w:val="22"/>
          <w:lang w:eastAsia="sk-SK"/>
        </w:rPr>
        <w:t xml:space="preserve">. </w:t>
      </w:r>
    </w:p>
    <w:p w14:paraId="54EEB901" w14:textId="0F32DDD1" w:rsidR="00D15B74" w:rsidRPr="00D75AEC" w:rsidRDefault="000E102E" w:rsidP="00D75AEC">
      <w:pPr>
        <w:pStyle w:val="Odsekzoznamu"/>
        <w:numPr>
          <w:ilvl w:val="0"/>
          <w:numId w:val="12"/>
        </w:numPr>
        <w:suppressAutoHyphens/>
        <w:jc w:val="both"/>
        <w:rPr>
          <w:sz w:val="22"/>
          <w:szCs w:val="22"/>
        </w:rPr>
      </w:pPr>
      <w:r w:rsidRPr="00D75AEC">
        <w:rPr>
          <w:sz w:val="22"/>
          <w:szCs w:val="22"/>
        </w:rPr>
        <w:t>Po otvorení rokovania zastupiteľstvo zvolí členov návrhovej komisie, ako aj overovate</w:t>
      </w:r>
      <w:r w:rsidR="00FE3A53" w:rsidRPr="00D75AEC">
        <w:rPr>
          <w:sz w:val="22"/>
          <w:szCs w:val="22"/>
        </w:rPr>
        <w:t>ľov zápisnice z rokovania</w:t>
      </w:r>
      <w:r w:rsidRPr="00D75AEC">
        <w:rPr>
          <w:sz w:val="22"/>
          <w:szCs w:val="22"/>
        </w:rPr>
        <w:t>.</w:t>
      </w:r>
      <w:r w:rsidR="00494A86" w:rsidRPr="00D75AEC">
        <w:rPr>
          <w:sz w:val="22"/>
          <w:szCs w:val="22"/>
        </w:rPr>
        <w:t xml:space="preserve"> </w:t>
      </w:r>
    </w:p>
    <w:p w14:paraId="653C4DB4" w14:textId="17227462" w:rsidR="007C7C00" w:rsidRPr="00D75AEC" w:rsidRDefault="007C7C00" w:rsidP="00D75AEC">
      <w:pPr>
        <w:pStyle w:val="Odsekzoznamu"/>
        <w:numPr>
          <w:ilvl w:val="0"/>
          <w:numId w:val="12"/>
        </w:numPr>
        <w:suppressAutoHyphens/>
        <w:jc w:val="both"/>
        <w:rPr>
          <w:sz w:val="22"/>
          <w:szCs w:val="22"/>
        </w:rPr>
      </w:pPr>
      <w:r w:rsidRPr="00D75AEC">
        <w:rPr>
          <w:sz w:val="22"/>
          <w:szCs w:val="22"/>
        </w:rPr>
        <w:t>Predkladateľ môže stiahnuť z rokovania predložený materiál.</w:t>
      </w:r>
      <w:r w:rsidR="00D15B74" w:rsidRPr="00D75AEC">
        <w:rPr>
          <w:sz w:val="22"/>
          <w:szCs w:val="22"/>
        </w:rPr>
        <w:t xml:space="preserve"> </w:t>
      </w:r>
    </w:p>
    <w:p w14:paraId="557DD346" w14:textId="7359F1E0" w:rsidR="007C7C00" w:rsidRPr="00D75AEC" w:rsidRDefault="007C7C00" w:rsidP="00D75AEC">
      <w:pPr>
        <w:pStyle w:val="Odsekzoznamu"/>
        <w:numPr>
          <w:ilvl w:val="0"/>
          <w:numId w:val="12"/>
        </w:numPr>
        <w:suppressAutoHyphens/>
        <w:jc w:val="both"/>
        <w:rPr>
          <w:sz w:val="22"/>
          <w:szCs w:val="22"/>
        </w:rPr>
      </w:pPr>
      <w:r w:rsidRPr="00D75AEC">
        <w:rPr>
          <w:sz w:val="22"/>
          <w:szCs w:val="22"/>
        </w:rPr>
        <w:t xml:space="preserve">Materiál, ktorý je zahrnutý v prerokovanom návrhu programu rokovania, </w:t>
      </w:r>
      <w:r w:rsidR="00D15B74" w:rsidRPr="00D75AEC">
        <w:rPr>
          <w:sz w:val="22"/>
          <w:szCs w:val="22"/>
        </w:rPr>
        <w:t xml:space="preserve">ktorý už bol zastupiteľstvom schválený, možno stiahnuť </w:t>
      </w:r>
      <w:r w:rsidRPr="00D75AEC">
        <w:rPr>
          <w:sz w:val="22"/>
          <w:szCs w:val="22"/>
        </w:rPr>
        <w:t xml:space="preserve">z programu </w:t>
      </w:r>
      <w:r w:rsidR="00D15B74" w:rsidRPr="00D75AEC">
        <w:rPr>
          <w:sz w:val="22"/>
          <w:szCs w:val="22"/>
        </w:rPr>
        <w:t xml:space="preserve">rokovania </w:t>
      </w:r>
      <w:r w:rsidRPr="00D75AEC">
        <w:rPr>
          <w:sz w:val="22"/>
          <w:szCs w:val="22"/>
        </w:rPr>
        <w:t>len so súhlasom zastupiteľstva, a to z dôvodov o ktorých musí byť zastupiteľstvo oboznámené</w:t>
      </w:r>
      <w:r w:rsidR="00AC245D" w:rsidRPr="00D75AEC">
        <w:rPr>
          <w:sz w:val="22"/>
          <w:szCs w:val="22"/>
        </w:rPr>
        <w:t>.</w:t>
      </w:r>
    </w:p>
    <w:p w14:paraId="571EF8F3" w14:textId="5432CB63" w:rsidR="00AC245D" w:rsidRPr="00D75AEC" w:rsidRDefault="00AC245D" w:rsidP="00D75AEC">
      <w:pPr>
        <w:pStyle w:val="Odsekzoznamu"/>
        <w:numPr>
          <w:ilvl w:val="0"/>
          <w:numId w:val="12"/>
        </w:numPr>
        <w:suppressAutoHyphens/>
        <w:jc w:val="both"/>
        <w:rPr>
          <w:sz w:val="22"/>
          <w:szCs w:val="22"/>
        </w:rPr>
      </w:pPr>
      <w:r w:rsidRPr="00D75AEC">
        <w:rPr>
          <w:sz w:val="22"/>
          <w:szCs w:val="22"/>
        </w:rPr>
        <w:lastRenderedPageBreak/>
        <w:t>Predkladateľ stručne uvedie predkladaný mate</w:t>
      </w:r>
      <w:r w:rsidR="002A0928" w:rsidRPr="00D75AEC">
        <w:rPr>
          <w:sz w:val="22"/>
          <w:szCs w:val="22"/>
        </w:rPr>
        <w:t>riál</w:t>
      </w:r>
      <w:r w:rsidRPr="00D75AEC">
        <w:rPr>
          <w:sz w:val="22"/>
          <w:szCs w:val="22"/>
        </w:rPr>
        <w:t>.</w:t>
      </w:r>
    </w:p>
    <w:p w14:paraId="5A4157EB" w14:textId="283E339F" w:rsidR="00AC245D" w:rsidRPr="00D75AEC" w:rsidRDefault="00AC245D" w:rsidP="00D75AEC">
      <w:pPr>
        <w:pStyle w:val="Odsekzoznamu"/>
        <w:numPr>
          <w:ilvl w:val="0"/>
          <w:numId w:val="12"/>
        </w:numPr>
        <w:suppressAutoHyphens/>
        <w:jc w:val="both"/>
        <w:rPr>
          <w:sz w:val="22"/>
          <w:szCs w:val="22"/>
        </w:rPr>
      </w:pPr>
      <w:r w:rsidRPr="00D75AEC">
        <w:rPr>
          <w:sz w:val="22"/>
          <w:szCs w:val="22"/>
        </w:rPr>
        <w:t xml:space="preserve">Po vystúpení predkladateľa, predsedajúci otvorí rozpravu k bodu programu. </w:t>
      </w:r>
      <w:r w:rsidR="000A6C36" w:rsidRPr="00D75AEC">
        <w:rPr>
          <w:sz w:val="22"/>
          <w:szCs w:val="22"/>
        </w:rPr>
        <w:t>Poslanci sa prihlasujú do r</w:t>
      </w:r>
      <w:r w:rsidR="00FE3A53" w:rsidRPr="00D75AEC">
        <w:rPr>
          <w:sz w:val="22"/>
          <w:szCs w:val="22"/>
        </w:rPr>
        <w:t>ozpravy zdvihnutím ruky</w:t>
      </w:r>
      <w:r w:rsidR="002E2341" w:rsidRPr="00D75AEC">
        <w:rPr>
          <w:sz w:val="22"/>
          <w:szCs w:val="22"/>
        </w:rPr>
        <w:t xml:space="preserve"> do okamihu, pokým nie je uznesením odhlasovaný koniec rozpravy</w:t>
      </w:r>
      <w:r w:rsidR="000A6C36" w:rsidRPr="00D75AEC">
        <w:rPr>
          <w:sz w:val="22"/>
          <w:szCs w:val="22"/>
        </w:rPr>
        <w:t>.</w:t>
      </w:r>
    </w:p>
    <w:p w14:paraId="17D6C3D1" w14:textId="1F793BF5" w:rsidR="00C000B9" w:rsidRPr="00D75AEC" w:rsidRDefault="00C000B9" w:rsidP="00D75AEC">
      <w:pPr>
        <w:pStyle w:val="Odsekzoznamu"/>
        <w:numPr>
          <w:ilvl w:val="0"/>
          <w:numId w:val="12"/>
        </w:numPr>
        <w:suppressAutoHyphens/>
        <w:jc w:val="both"/>
        <w:rPr>
          <w:sz w:val="22"/>
          <w:szCs w:val="22"/>
        </w:rPr>
      </w:pPr>
      <w:r w:rsidRPr="00D75AEC">
        <w:rPr>
          <w:sz w:val="22"/>
          <w:szCs w:val="22"/>
        </w:rPr>
        <w:t>Predsedajúci udelí slovo rečníkom v rozprave v poradí, v akom sa prihlásili. Prihlásený rečník sa môže vzdať svojho poradia v prospech iného rečníka.</w:t>
      </w:r>
    </w:p>
    <w:p w14:paraId="2522DC8E" w14:textId="37D70294" w:rsidR="007C7C00" w:rsidRPr="00D75AEC" w:rsidRDefault="000A32D4" w:rsidP="00D75AEC">
      <w:pPr>
        <w:pStyle w:val="Odsekzoznamu"/>
        <w:numPr>
          <w:ilvl w:val="0"/>
          <w:numId w:val="12"/>
        </w:numPr>
        <w:suppressAutoHyphens/>
        <w:jc w:val="both"/>
        <w:rPr>
          <w:sz w:val="22"/>
          <w:szCs w:val="22"/>
        </w:rPr>
      </w:pPr>
      <w:r w:rsidRPr="00D75AEC">
        <w:rPr>
          <w:sz w:val="22"/>
          <w:szCs w:val="22"/>
        </w:rPr>
        <w:t>Pokiaľ prihlásený rečník nie je pri udelení slova prítomný v rokovacej sále, stráca poradie, a v prípade, že trvá na vystúpení v rozprave, musí sa do rozpravy prihlásiť znova.</w:t>
      </w:r>
    </w:p>
    <w:p w14:paraId="4573ECD5" w14:textId="4ABFF9E0" w:rsidR="000D4DA0" w:rsidRPr="00D75AEC" w:rsidRDefault="0079514B" w:rsidP="00D75AEC">
      <w:pPr>
        <w:pStyle w:val="Odsekzoznamu"/>
        <w:numPr>
          <w:ilvl w:val="0"/>
          <w:numId w:val="12"/>
        </w:numPr>
        <w:suppressAutoHyphens/>
        <w:jc w:val="both"/>
        <w:rPr>
          <w:sz w:val="22"/>
          <w:szCs w:val="22"/>
        </w:rPr>
      </w:pPr>
      <w:r w:rsidRPr="00D75AEC">
        <w:rPr>
          <w:sz w:val="22"/>
          <w:szCs w:val="22"/>
        </w:rPr>
        <w:t>Dĺžka reč</w:t>
      </w:r>
      <w:r w:rsidR="00FE3A53" w:rsidRPr="00D75AEC">
        <w:rPr>
          <w:sz w:val="22"/>
          <w:szCs w:val="22"/>
        </w:rPr>
        <w:t>níckeho času v rozprave sú 2</w:t>
      </w:r>
      <w:r w:rsidRPr="00D75AEC">
        <w:rPr>
          <w:sz w:val="22"/>
          <w:szCs w:val="22"/>
        </w:rPr>
        <w:t xml:space="preserve"> minúty, pričom jednému rečníkovi sa udelí slovo spravidla raz, a to v závislosti od časových možností</w:t>
      </w:r>
      <w:r w:rsidR="000D4DA0" w:rsidRPr="00D75AEC">
        <w:rPr>
          <w:sz w:val="22"/>
          <w:szCs w:val="22"/>
        </w:rPr>
        <w:t xml:space="preserve"> v rámci rokovania. </w:t>
      </w:r>
    </w:p>
    <w:p w14:paraId="0B517888" w14:textId="58FFA0C4" w:rsidR="004D190D" w:rsidRPr="00D75AEC" w:rsidRDefault="000D4DA0" w:rsidP="00D75AEC">
      <w:pPr>
        <w:pStyle w:val="Odsekzoznamu"/>
        <w:numPr>
          <w:ilvl w:val="0"/>
          <w:numId w:val="12"/>
        </w:numPr>
        <w:suppressAutoHyphens/>
        <w:jc w:val="both"/>
        <w:rPr>
          <w:sz w:val="22"/>
          <w:szCs w:val="22"/>
        </w:rPr>
      </w:pPr>
      <w:r w:rsidRPr="00D75AEC">
        <w:rPr>
          <w:sz w:val="22"/>
          <w:szCs w:val="22"/>
        </w:rPr>
        <w:t>Okrem prihlásenia do rozpravy má posl</w:t>
      </w:r>
      <w:r w:rsidR="0083165E" w:rsidRPr="00D75AEC">
        <w:rPr>
          <w:sz w:val="22"/>
          <w:szCs w:val="22"/>
        </w:rPr>
        <w:t xml:space="preserve">anec právo na faktickú poznámku, </w:t>
      </w:r>
      <w:r w:rsidRPr="00D75AEC">
        <w:rPr>
          <w:sz w:val="22"/>
          <w:szCs w:val="22"/>
        </w:rPr>
        <w:t>ktorou je oprávnený reagovať na vystúpenie posledného rečníka,</w:t>
      </w:r>
      <w:r w:rsidR="00FE3A53" w:rsidRPr="00D75AEC">
        <w:rPr>
          <w:sz w:val="22"/>
          <w:szCs w:val="22"/>
        </w:rPr>
        <w:t xml:space="preserve"> a to v trvaní najviac 1</w:t>
      </w:r>
      <w:r w:rsidRPr="00D75AEC">
        <w:rPr>
          <w:sz w:val="22"/>
          <w:szCs w:val="22"/>
        </w:rPr>
        <w:t xml:space="preserve"> minúty.</w:t>
      </w:r>
    </w:p>
    <w:p w14:paraId="4F89A204" w14:textId="50614325" w:rsidR="0079514B" w:rsidRPr="00D75AEC" w:rsidRDefault="0079514B" w:rsidP="00D75AEC">
      <w:pPr>
        <w:pStyle w:val="Odsekzoznamu"/>
        <w:numPr>
          <w:ilvl w:val="0"/>
          <w:numId w:val="12"/>
        </w:numPr>
        <w:suppressAutoHyphens/>
        <w:jc w:val="both"/>
        <w:rPr>
          <w:sz w:val="22"/>
          <w:szCs w:val="22"/>
        </w:rPr>
      </w:pPr>
      <w:r w:rsidRPr="00D75AEC">
        <w:rPr>
          <w:sz w:val="22"/>
          <w:szCs w:val="22"/>
        </w:rPr>
        <w:t xml:space="preserve">V prípade potreby môže predsedajúci vyhlásiť prestávku v rokovaní zastupiteľstva. </w:t>
      </w:r>
    </w:p>
    <w:p w14:paraId="6E195E86" w14:textId="581D1E46" w:rsidR="0079514B" w:rsidRPr="00D75AEC" w:rsidRDefault="0079514B" w:rsidP="00D75AEC">
      <w:pPr>
        <w:pStyle w:val="Odsekzoznamu"/>
        <w:numPr>
          <w:ilvl w:val="0"/>
          <w:numId w:val="12"/>
        </w:numPr>
        <w:suppressAutoHyphens/>
        <w:jc w:val="both"/>
        <w:rPr>
          <w:sz w:val="22"/>
          <w:szCs w:val="22"/>
        </w:rPr>
      </w:pPr>
      <w:r w:rsidRPr="00D75AEC">
        <w:rPr>
          <w:sz w:val="22"/>
          <w:szCs w:val="22"/>
        </w:rPr>
        <w:t xml:space="preserve">Poslanci sú oprávnení podávať procedurálne návrhy, ktoré sa týkajú spôsobu </w:t>
      </w:r>
      <w:r w:rsidR="0083165E" w:rsidRPr="00D75AEC">
        <w:rPr>
          <w:sz w:val="22"/>
          <w:szCs w:val="22"/>
        </w:rPr>
        <w:t xml:space="preserve">prerokúvania veci a </w:t>
      </w:r>
      <w:r w:rsidRPr="00D75AEC">
        <w:rPr>
          <w:sz w:val="22"/>
          <w:szCs w:val="22"/>
        </w:rPr>
        <w:t>časového postupu rokovania zastupiteľstva.</w:t>
      </w:r>
    </w:p>
    <w:p w14:paraId="5E4C2A2C" w14:textId="7A654BA3" w:rsidR="0079514B" w:rsidRPr="00D75AEC" w:rsidRDefault="0079514B" w:rsidP="00D75AEC">
      <w:pPr>
        <w:pStyle w:val="Odsekzoznamu"/>
        <w:numPr>
          <w:ilvl w:val="0"/>
          <w:numId w:val="12"/>
        </w:numPr>
        <w:suppressAutoHyphens/>
        <w:jc w:val="both"/>
        <w:rPr>
          <w:sz w:val="22"/>
          <w:szCs w:val="22"/>
        </w:rPr>
      </w:pPr>
      <w:r w:rsidRPr="00D75AEC">
        <w:rPr>
          <w:sz w:val="22"/>
          <w:szCs w:val="22"/>
        </w:rPr>
        <w:t>Poslanec môže v rozprave predkladať pozmeňujúce alebo doplňujúce návrhy k predloženému materiálu spolu s návrhom na uznesenie. Rovnako tak je oprávnený vziať svoj pozmeňujúci alebo doplňujúci návrh späť až do okamihu, kým nedôjde k hlasovaniu o ňom.</w:t>
      </w:r>
    </w:p>
    <w:p w14:paraId="2AFABE9D" w14:textId="3B0C95D4" w:rsidR="009F0864" w:rsidRPr="00D75AEC" w:rsidRDefault="009F0864" w:rsidP="00D75AEC">
      <w:pPr>
        <w:pStyle w:val="Odsekzoznamu"/>
        <w:numPr>
          <w:ilvl w:val="0"/>
          <w:numId w:val="12"/>
        </w:numPr>
        <w:suppressAutoHyphens/>
        <w:jc w:val="both"/>
        <w:rPr>
          <w:sz w:val="22"/>
          <w:szCs w:val="22"/>
        </w:rPr>
      </w:pPr>
      <w:r w:rsidRPr="00D75AEC">
        <w:rPr>
          <w:sz w:val="22"/>
          <w:szCs w:val="22"/>
        </w:rPr>
        <w:t>Návrhy uznesení predkladané návrhovej komisii musia byť v súlade so všeobecne záväznými právnymi predpismi, ako aj nariadeniami a uzneseniami zastupiteľstva obce. Zároveň musia byť formulované zreteľne a jednoznačne, bez možnosti rozličného výkladu. V prípade, že sa uznesením ukladá povinnosť, návrh uznesenia musí obsahovať zodpovednú osobu na splnenie povinnosti, ako aj lehotu n</w:t>
      </w:r>
      <w:r w:rsidR="00D75AEC">
        <w:rPr>
          <w:sz w:val="22"/>
          <w:szCs w:val="22"/>
        </w:rPr>
        <w:t>a</w:t>
      </w:r>
      <w:r w:rsidRPr="00D75AEC">
        <w:rPr>
          <w:sz w:val="22"/>
          <w:szCs w:val="22"/>
        </w:rPr>
        <w:t xml:space="preserve"> jej splnenie.</w:t>
      </w:r>
    </w:p>
    <w:p w14:paraId="706F64B3" w14:textId="77F64084" w:rsidR="00D028D8" w:rsidRPr="00D75AEC" w:rsidRDefault="000B339B" w:rsidP="00D75AEC">
      <w:pPr>
        <w:pStyle w:val="Odsekzoznamu"/>
        <w:numPr>
          <w:ilvl w:val="0"/>
          <w:numId w:val="12"/>
        </w:numPr>
        <w:suppressAutoHyphens/>
        <w:jc w:val="both"/>
        <w:rPr>
          <w:sz w:val="22"/>
          <w:szCs w:val="22"/>
        </w:rPr>
      </w:pPr>
      <w:r w:rsidRPr="00D75AEC">
        <w:rPr>
          <w:sz w:val="22"/>
          <w:szCs w:val="22"/>
          <w:lang w:eastAsia="sk-SK"/>
        </w:rPr>
        <w:t>Poslanec môže interpelovať</w:t>
      </w:r>
      <w:r w:rsidRPr="00D75AEC">
        <w:rPr>
          <w:sz w:val="22"/>
          <w:szCs w:val="22"/>
        </w:rPr>
        <w:t xml:space="preserve"> </w:t>
      </w:r>
      <w:r w:rsidR="002A0928" w:rsidRPr="00D75AEC">
        <w:rPr>
          <w:sz w:val="22"/>
          <w:szCs w:val="22"/>
          <w:lang w:eastAsia="sk-SK"/>
        </w:rPr>
        <w:t xml:space="preserve">starostu </w:t>
      </w:r>
      <w:r w:rsidRPr="00D75AEC">
        <w:rPr>
          <w:sz w:val="22"/>
          <w:szCs w:val="22"/>
          <w:lang w:eastAsia="sk-SK"/>
        </w:rPr>
        <w:t xml:space="preserve"> vo veciach, týkajúcich sa výkonu i</w:t>
      </w:r>
      <w:r w:rsidR="004C2EDD" w:rsidRPr="00D75AEC">
        <w:rPr>
          <w:sz w:val="22"/>
          <w:szCs w:val="22"/>
          <w:lang w:eastAsia="sk-SK"/>
        </w:rPr>
        <w:t>ch práce.</w:t>
      </w:r>
      <w:r w:rsidR="00D75AEC" w:rsidRPr="00D75AEC">
        <w:rPr>
          <w:sz w:val="22"/>
          <w:szCs w:val="22"/>
          <w:lang w:eastAsia="sk-SK"/>
        </w:rPr>
        <w:t xml:space="preserve"> </w:t>
      </w:r>
      <w:r w:rsidRPr="00D75AEC">
        <w:rPr>
          <w:sz w:val="22"/>
          <w:szCs w:val="22"/>
          <w:lang w:eastAsia="sk-SK"/>
        </w:rPr>
        <w:t>Interpel</w:t>
      </w:r>
      <w:r w:rsidR="004C2EDD" w:rsidRPr="00D75AEC">
        <w:rPr>
          <w:sz w:val="22"/>
          <w:szCs w:val="22"/>
          <w:lang w:eastAsia="sk-SK"/>
        </w:rPr>
        <w:t xml:space="preserve">ácia sa podáva písomne alebo poslanec </w:t>
      </w:r>
      <w:r w:rsidRPr="00D75AEC">
        <w:rPr>
          <w:sz w:val="22"/>
          <w:szCs w:val="22"/>
          <w:lang w:eastAsia="sk-SK"/>
        </w:rPr>
        <w:t>môže predniesť</w:t>
      </w:r>
      <w:r w:rsidR="006D233C" w:rsidRPr="00D75AEC">
        <w:rPr>
          <w:sz w:val="22"/>
          <w:szCs w:val="22"/>
        </w:rPr>
        <w:t xml:space="preserve"> </w:t>
      </w:r>
      <w:r w:rsidRPr="00D75AEC">
        <w:rPr>
          <w:sz w:val="22"/>
          <w:szCs w:val="22"/>
          <w:lang w:eastAsia="sk-SK"/>
        </w:rPr>
        <w:t>interpeláciu</w:t>
      </w:r>
      <w:r w:rsidR="006D233C" w:rsidRPr="00D75AEC">
        <w:rPr>
          <w:sz w:val="22"/>
          <w:szCs w:val="22"/>
          <w:lang w:eastAsia="sk-SK"/>
        </w:rPr>
        <w:t xml:space="preserve"> </w:t>
      </w:r>
      <w:r w:rsidRPr="00D75AEC">
        <w:rPr>
          <w:sz w:val="22"/>
          <w:szCs w:val="22"/>
          <w:lang w:eastAsia="sk-SK"/>
        </w:rPr>
        <w:t>aj ústne</w:t>
      </w:r>
      <w:r w:rsidR="006D233C" w:rsidRPr="00D75AEC">
        <w:rPr>
          <w:sz w:val="22"/>
          <w:szCs w:val="22"/>
          <w:lang w:eastAsia="sk-SK"/>
        </w:rPr>
        <w:t>,</w:t>
      </w:r>
      <w:r w:rsidRPr="00D75AEC">
        <w:rPr>
          <w:sz w:val="22"/>
          <w:szCs w:val="22"/>
          <w:lang w:eastAsia="sk-SK"/>
        </w:rPr>
        <w:t xml:space="preserve"> v rámci bodu programu </w:t>
      </w:r>
      <w:r w:rsidR="00AB2495" w:rsidRPr="00D75AEC">
        <w:rPr>
          <w:sz w:val="22"/>
          <w:szCs w:val="22"/>
          <w:lang w:eastAsia="sk-SK"/>
        </w:rPr>
        <w:t xml:space="preserve">zasadnutia zastupiteľstva vyhradeného pre </w:t>
      </w:r>
      <w:r w:rsidRPr="00D75AEC">
        <w:rPr>
          <w:sz w:val="22"/>
          <w:szCs w:val="22"/>
          <w:lang w:eastAsia="sk-SK"/>
        </w:rPr>
        <w:t xml:space="preserve">interpelácie. </w:t>
      </w:r>
      <w:r w:rsidR="00461ABA" w:rsidRPr="00D75AEC">
        <w:rPr>
          <w:sz w:val="22"/>
          <w:szCs w:val="22"/>
          <w:lang w:eastAsia="sk-SK"/>
        </w:rPr>
        <w:t>Poslanec zároveň doručí aj písomné vyhotovenie interpelácie</w:t>
      </w:r>
      <w:r w:rsidRPr="00D75AEC">
        <w:rPr>
          <w:sz w:val="22"/>
          <w:szCs w:val="22"/>
          <w:lang w:eastAsia="sk-SK"/>
        </w:rPr>
        <w:t xml:space="preserve">, </w:t>
      </w:r>
      <w:r w:rsidR="00461ABA" w:rsidRPr="00D75AEC">
        <w:rPr>
          <w:sz w:val="22"/>
          <w:szCs w:val="22"/>
          <w:lang w:eastAsia="sk-SK"/>
        </w:rPr>
        <w:t xml:space="preserve">a to </w:t>
      </w:r>
      <w:r w:rsidRPr="00D75AEC">
        <w:rPr>
          <w:sz w:val="22"/>
          <w:szCs w:val="22"/>
          <w:lang w:eastAsia="sk-SK"/>
        </w:rPr>
        <w:t xml:space="preserve">najneskôr do </w:t>
      </w:r>
      <w:r w:rsidR="00FE3A53" w:rsidRPr="00D75AEC">
        <w:rPr>
          <w:sz w:val="22"/>
          <w:szCs w:val="22"/>
          <w:lang w:eastAsia="sk-SK"/>
        </w:rPr>
        <w:t>3</w:t>
      </w:r>
      <w:r w:rsidR="00461ABA" w:rsidRPr="00D75AEC">
        <w:rPr>
          <w:sz w:val="22"/>
          <w:szCs w:val="22"/>
          <w:lang w:eastAsia="sk-SK"/>
        </w:rPr>
        <w:t xml:space="preserve"> </w:t>
      </w:r>
      <w:r w:rsidRPr="00D75AEC">
        <w:rPr>
          <w:sz w:val="22"/>
          <w:szCs w:val="22"/>
          <w:lang w:eastAsia="sk-SK"/>
        </w:rPr>
        <w:t>dní</w:t>
      </w:r>
      <w:r w:rsidR="00461ABA" w:rsidRPr="00D75AEC">
        <w:rPr>
          <w:sz w:val="22"/>
          <w:szCs w:val="22"/>
          <w:lang w:eastAsia="sk-SK"/>
        </w:rPr>
        <w:t xml:space="preserve"> od konania zasadnutia</w:t>
      </w:r>
      <w:r w:rsidRPr="00D75AEC">
        <w:rPr>
          <w:sz w:val="22"/>
          <w:szCs w:val="22"/>
          <w:lang w:eastAsia="sk-SK"/>
        </w:rPr>
        <w:t xml:space="preserve">. </w:t>
      </w:r>
    </w:p>
    <w:p w14:paraId="7C7714CB" w14:textId="16809331" w:rsidR="00D028D8" w:rsidRPr="00D75AEC" w:rsidRDefault="00D028D8" w:rsidP="00D75AEC">
      <w:pPr>
        <w:pStyle w:val="Odsekzoznamu"/>
        <w:numPr>
          <w:ilvl w:val="0"/>
          <w:numId w:val="12"/>
        </w:numPr>
        <w:suppressAutoHyphens/>
        <w:jc w:val="both"/>
        <w:rPr>
          <w:sz w:val="22"/>
          <w:szCs w:val="22"/>
        </w:rPr>
      </w:pPr>
      <w:r w:rsidRPr="00D75AEC">
        <w:rPr>
          <w:sz w:val="22"/>
          <w:szCs w:val="22"/>
          <w:lang w:eastAsia="sk-SK"/>
        </w:rPr>
        <w:t xml:space="preserve">Interpeláciu interpelovaná osoba zodpovie priamo na zastupiteľstve alebo, vzhľadom na povahu a zložitosť </w:t>
      </w:r>
      <w:r w:rsidR="00647548" w:rsidRPr="00D75AEC">
        <w:rPr>
          <w:sz w:val="22"/>
          <w:szCs w:val="22"/>
          <w:lang w:eastAsia="sk-SK"/>
        </w:rPr>
        <w:t xml:space="preserve">predmetu </w:t>
      </w:r>
      <w:r w:rsidRPr="00D75AEC">
        <w:rPr>
          <w:sz w:val="22"/>
          <w:szCs w:val="22"/>
          <w:lang w:eastAsia="sk-SK"/>
        </w:rPr>
        <w:t>interpelácie, písomne bez zbytoč</w:t>
      </w:r>
      <w:r w:rsidR="00FE3A53" w:rsidRPr="00D75AEC">
        <w:rPr>
          <w:sz w:val="22"/>
          <w:szCs w:val="22"/>
          <w:lang w:eastAsia="sk-SK"/>
        </w:rPr>
        <w:t>ného odkladu, najneskôr do 30</w:t>
      </w:r>
      <w:r w:rsidRPr="00D75AEC">
        <w:rPr>
          <w:sz w:val="22"/>
          <w:szCs w:val="22"/>
          <w:lang w:eastAsia="sk-SK"/>
        </w:rPr>
        <w:t xml:space="preserve"> dní od konania zasadnutia. </w:t>
      </w:r>
    </w:p>
    <w:p w14:paraId="055EBA37" w14:textId="77777777" w:rsidR="00D75AEC" w:rsidRPr="0091388C" w:rsidRDefault="00D75AEC" w:rsidP="00A05A41">
      <w:pPr>
        <w:pStyle w:val="Zkladntext"/>
        <w:rPr>
          <w:b/>
          <w:color w:val="auto"/>
          <w:sz w:val="22"/>
          <w:szCs w:val="22"/>
          <w:lang w:val="sk-SK" w:eastAsia="en-US"/>
        </w:rPr>
      </w:pPr>
    </w:p>
    <w:p w14:paraId="7BB7080A" w14:textId="77777777" w:rsidR="00976997" w:rsidRPr="0091388C" w:rsidRDefault="00976997" w:rsidP="00976997">
      <w:pPr>
        <w:pStyle w:val="Zkladntext"/>
        <w:jc w:val="center"/>
        <w:rPr>
          <w:b/>
          <w:bCs/>
          <w:color w:val="auto"/>
          <w:sz w:val="22"/>
          <w:szCs w:val="22"/>
          <w:lang w:val="sk-SK"/>
        </w:rPr>
      </w:pPr>
      <w:r w:rsidRPr="0091388C">
        <w:rPr>
          <w:b/>
          <w:bCs/>
          <w:color w:val="auto"/>
          <w:sz w:val="22"/>
          <w:szCs w:val="22"/>
          <w:lang w:val="sk-SK"/>
        </w:rPr>
        <w:t xml:space="preserve">Čl. </w:t>
      </w:r>
      <w:r w:rsidR="00991FAA" w:rsidRPr="0091388C">
        <w:rPr>
          <w:b/>
          <w:bCs/>
          <w:color w:val="auto"/>
          <w:sz w:val="22"/>
          <w:szCs w:val="22"/>
          <w:lang w:val="sk-SK"/>
        </w:rPr>
        <w:t>V</w:t>
      </w:r>
    </w:p>
    <w:p w14:paraId="37BC4FB6" w14:textId="77777777" w:rsidR="00315493" w:rsidRPr="0091388C" w:rsidRDefault="00E84401" w:rsidP="00315493">
      <w:pPr>
        <w:pStyle w:val="Zkladntext"/>
        <w:jc w:val="center"/>
        <w:rPr>
          <w:b/>
          <w:color w:val="auto"/>
          <w:sz w:val="22"/>
          <w:szCs w:val="22"/>
          <w:lang w:val="sk-SK"/>
        </w:rPr>
      </w:pPr>
      <w:r w:rsidRPr="0091388C">
        <w:rPr>
          <w:b/>
          <w:color w:val="auto"/>
          <w:sz w:val="22"/>
          <w:szCs w:val="22"/>
          <w:lang w:val="sk-SK" w:eastAsia="en-US"/>
        </w:rPr>
        <w:t xml:space="preserve">Hlasovanie, </w:t>
      </w:r>
      <w:r w:rsidR="00C945D9" w:rsidRPr="0091388C">
        <w:rPr>
          <w:b/>
          <w:color w:val="auto"/>
          <w:sz w:val="22"/>
          <w:szCs w:val="22"/>
          <w:lang w:val="sk-SK" w:eastAsia="en-US"/>
        </w:rPr>
        <w:t>zápisnica z</w:t>
      </w:r>
      <w:r w:rsidRPr="0091388C">
        <w:rPr>
          <w:b/>
          <w:color w:val="auto"/>
          <w:sz w:val="22"/>
          <w:szCs w:val="22"/>
          <w:lang w:val="sk-SK" w:eastAsia="en-US"/>
        </w:rPr>
        <w:t> </w:t>
      </w:r>
      <w:r w:rsidR="00C945D9" w:rsidRPr="0091388C">
        <w:rPr>
          <w:b/>
          <w:color w:val="auto"/>
          <w:sz w:val="22"/>
          <w:szCs w:val="22"/>
          <w:lang w:val="sk-SK" w:eastAsia="en-US"/>
        </w:rPr>
        <w:t>rokovania</w:t>
      </w:r>
      <w:r w:rsidRPr="0091388C">
        <w:rPr>
          <w:b/>
          <w:color w:val="auto"/>
          <w:sz w:val="22"/>
          <w:szCs w:val="22"/>
          <w:lang w:val="sk-SK" w:eastAsia="en-US"/>
        </w:rPr>
        <w:t>, uznesenie</w:t>
      </w:r>
    </w:p>
    <w:p w14:paraId="4E4AB822" w14:textId="77777777" w:rsidR="00315493" w:rsidRPr="0091388C" w:rsidRDefault="00315493" w:rsidP="009F3602">
      <w:pPr>
        <w:rPr>
          <w:sz w:val="22"/>
          <w:szCs w:val="22"/>
        </w:rPr>
      </w:pPr>
    </w:p>
    <w:p w14:paraId="2386C0FA" w14:textId="77777777" w:rsidR="00A0649E" w:rsidRPr="0091388C" w:rsidRDefault="00E04396" w:rsidP="00D446DB">
      <w:pPr>
        <w:pStyle w:val="Zkladntext"/>
        <w:numPr>
          <w:ilvl w:val="0"/>
          <w:numId w:val="6"/>
        </w:numPr>
        <w:ind w:hanging="357"/>
        <w:jc w:val="both"/>
        <w:rPr>
          <w:color w:val="auto"/>
          <w:sz w:val="22"/>
          <w:szCs w:val="22"/>
          <w:lang w:val="sk-SK"/>
        </w:rPr>
      </w:pPr>
      <w:r w:rsidRPr="0091388C">
        <w:rPr>
          <w:color w:val="auto"/>
          <w:sz w:val="22"/>
          <w:szCs w:val="22"/>
          <w:lang w:val="sk-SK" w:eastAsia="en-US"/>
        </w:rPr>
        <w:t xml:space="preserve">Hlasovanie zastupiteľstva je spravidla verejné. </w:t>
      </w:r>
    </w:p>
    <w:p w14:paraId="03A5FB62" w14:textId="77777777" w:rsidR="00827BC4" w:rsidRPr="0091388C" w:rsidRDefault="00827BC4" w:rsidP="00213A9E">
      <w:pPr>
        <w:pStyle w:val="Zkladntext"/>
        <w:numPr>
          <w:ilvl w:val="0"/>
          <w:numId w:val="6"/>
        </w:numPr>
        <w:ind w:hanging="357"/>
        <w:jc w:val="both"/>
        <w:rPr>
          <w:color w:val="auto"/>
          <w:sz w:val="22"/>
          <w:szCs w:val="22"/>
          <w:lang w:val="sk-SK"/>
        </w:rPr>
      </w:pPr>
      <w:r w:rsidRPr="0091388C">
        <w:rPr>
          <w:color w:val="auto"/>
          <w:sz w:val="22"/>
          <w:szCs w:val="22"/>
          <w:lang w:val="sk-SK" w:eastAsia="en-US"/>
        </w:rPr>
        <w:t>Verejné hlas</w:t>
      </w:r>
      <w:r w:rsidR="00FE3A53" w:rsidRPr="0091388C">
        <w:rPr>
          <w:color w:val="auto"/>
          <w:sz w:val="22"/>
          <w:szCs w:val="22"/>
          <w:lang w:val="sk-SK" w:eastAsia="en-US"/>
        </w:rPr>
        <w:t>ovanie prebieha</w:t>
      </w:r>
      <w:r w:rsidRPr="0091388C">
        <w:rPr>
          <w:color w:val="auto"/>
          <w:sz w:val="22"/>
          <w:szCs w:val="22"/>
          <w:lang w:val="sk-SK"/>
        </w:rPr>
        <w:t xml:space="preserve"> zdvihnutím ruky.</w:t>
      </w:r>
    </w:p>
    <w:p w14:paraId="11A999CC" w14:textId="77777777" w:rsidR="00E04396" w:rsidRPr="0091388C" w:rsidRDefault="00827BC4" w:rsidP="00213A9E">
      <w:pPr>
        <w:pStyle w:val="Zkladntext"/>
        <w:numPr>
          <w:ilvl w:val="0"/>
          <w:numId w:val="6"/>
        </w:numPr>
        <w:ind w:hanging="357"/>
        <w:jc w:val="both"/>
        <w:rPr>
          <w:color w:val="auto"/>
          <w:sz w:val="22"/>
          <w:szCs w:val="22"/>
          <w:lang w:val="sk-SK"/>
        </w:rPr>
      </w:pPr>
      <w:r w:rsidRPr="0091388C">
        <w:rPr>
          <w:color w:val="auto"/>
          <w:sz w:val="22"/>
          <w:szCs w:val="22"/>
          <w:lang w:val="sk-SK"/>
        </w:rPr>
        <w:t xml:space="preserve">O tajnom spôsobe hlasovania rozhodne zastupiteľstvo uznesením, a to len v prípadoch odôvodňujúcich tajný spôsob hlasovania.  </w:t>
      </w:r>
    </w:p>
    <w:p w14:paraId="327DED9E" w14:textId="77777777" w:rsidR="00827BC4" w:rsidRPr="0091388C" w:rsidRDefault="00F83B10" w:rsidP="00213A9E">
      <w:pPr>
        <w:pStyle w:val="Zkladntext"/>
        <w:numPr>
          <w:ilvl w:val="0"/>
          <w:numId w:val="6"/>
        </w:numPr>
        <w:ind w:hanging="357"/>
        <w:jc w:val="both"/>
        <w:rPr>
          <w:color w:val="auto"/>
          <w:sz w:val="22"/>
          <w:szCs w:val="22"/>
          <w:lang w:val="sk-SK"/>
        </w:rPr>
      </w:pPr>
      <w:r w:rsidRPr="0091388C">
        <w:rPr>
          <w:color w:val="auto"/>
          <w:sz w:val="22"/>
          <w:szCs w:val="22"/>
          <w:lang w:val="sk-SK" w:eastAsia="en-US"/>
        </w:rPr>
        <w:t xml:space="preserve">Tajné hlasovanie prebieha prostredníctvom </w:t>
      </w:r>
      <w:r w:rsidRPr="0091388C">
        <w:rPr>
          <w:color w:val="auto"/>
          <w:sz w:val="22"/>
          <w:szCs w:val="22"/>
          <w:lang w:val="sk-SK"/>
        </w:rPr>
        <w:t>použitia hlasovacích lístkov, ktoré sú vydané poslancom pri vstupe do priestoru určeného na tajné hlasovanie. O výsledku tajného hlasovania sa vyhotoví zápisnica</w:t>
      </w:r>
      <w:r w:rsidR="00AE72A3" w:rsidRPr="0091388C">
        <w:rPr>
          <w:color w:val="auto"/>
          <w:sz w:val="22"/>
          <w:szCs w:val="22"/>
          <w:lang w:val="sk-SK"/>
        </w:rPr>
        <w:t>, ktorá je súča</w:t>
      </w:r>
      <w:r w:rsidRPr="0091388C">
        <w:rPr>
          <w:color w:val="auto"/>
          <w:sz w:val="22"/>
          <w:szCs w:val="22"/>
          <w:lang w:val="sk-SK"/>
        </w:rPr>
        <w:t>s</w:t>
      </w:r>
      <w:r w:rsidR="00AE72A3" w:rsidRPr="0091388C">
        <w:rPr>
          <w:color w:val="auto"/>
          <w:sz w:val="22"/>
          <w:szCs w:val="22"/>
          <w:lang w:val="sk-SK"/>
        </w:rPr>
        <w:t>ť</w:t>
      </w:r>
      <w:r w:rsidRPr="0091388C">
        <w:rPr>
          <w:color w:val="auto"/>
          <w:sz w:val="22"/>
          <w:szCs w:val="22"/>
          <w:lang w:val="sk-SK"/>
        </w:rPr>
        <w:t>ou zápisnice z rokovania zastupite</w:t>
      </w:r>
      <w:r w:rsidR="00AE72A3" w:rsidRPr="0091388C">
        <w:rPr>
          <w:color w:val="auto"/>
          <w:sz w:val="22"/>
          <w:szCs w:val="22"/>
          <w:lang w:val="sk-SK"/>
        </w:rPr>
        <w:t>ľ</w:t>
      </w:r>
      <w:r w:rsidRPr="0091388C">
        <w:rPr>
          <w:color w:val="auto"/>
          <w:sz w:val="22"/>
          <w:szCs w:val="22"/>
          <w:lang w:val="sk-SK"/>
        </w:rPr>
        <w:t xml:space="preserve">stva. </w:t>
      </w:r>
    </w:p>
    <w:p w14:paraId="24119D51" w14:textId="77777777" w:rsidR="00DE7E70" w:rsidRPr="0091388C" w:rsidRDefault="00D06800" w:rsidP="00213A9E">
      <w:pPr>
        <w:pStyle w:val="Zkladntext"/>
        <w:numPr>
          <w:ilvl w:val="0"/>
          <w:numId w:val="6"/>
        </w:numPr>
        <w:ind w:hanging="357"/>
        <w:jc w:val="both"/>
        <w:rPr>
          <w:color w:val="auto"/>
          <w:sz w:val="22"/>
          <w:szCs w:val="22"/>
          <w:lang w:val="sk-SK"/>
        </w:rPr>
      </w:pPr>
      <w:r w:rsidRPr="0091388C">
        <w:rPr>
          <w:color w:val="auto"/>
          <w:sz w:val="22"/>
          <w:szCs w:val="22"/>
          <w:lang w:val="sk-SK"/>
        </w:rPr>
        <w:t>V prípade tajného hlasovania zastupite</w:t>
      </w:r>
      <w:r w:rsidR="00AE72A3" w:rsidRPr="0091388C">
        <w:rPr>
          <w:color w:val="auto"/>
          <w:sz w:val="22"/>
          <w:szCs w:val="22"/>
          <w:lang w:val="sk-SK"/>
        </w:rPr>
        <w:t>ľ</w:t>
      </w:r>
      <w:r w:rsidRPr="0091388C">
        <w:rPr>
          <w:color w:val="auto"/>
          <w:sz w:val="22"/>
          <w:szCs w:val="22"/>
          <w:lang w:val="sk-SK"/>
        </w:rPr>
        <w:t>stvo zvolí mandátovú komisiu. V prípade tajného hlasovania z dôvodu voľby, zastupite</w:t>
      </w:r>
      <w:r w:rsidR="00AE72A3" w:rsidRPr="0091388C">
        <w:rPr>
          <w:color w:val="auto"/>
          <w:sz w:val="22"/>
          <w:szCs w:val="22"/>
          <w:lang w:val="sk-SK"/>
        </w:rPr>
        <w:t>ľ</w:t>
      </w:r>
      <w:r w:rsidRPr="0091388C">
        <w:rPr>
          <w:color w:val="auto"/>
          <w:sz w:val="22"/>
          <w:szCs w:val="22"/>
          <w:lang w:val="sk-SK"/>
        </w:rPr>
        <w:t>stvo zvolí volebnú komisiu.</w:t>
      </w:r>
      <w:r w:rsidR="00DE7E70" w:rsidRPr="0091388C">
        <w:rPr>
          <w:color w:val="auto"/>
          <w:sz w:val="22"/>
          <w:szCs w:val="22"/>
          <w:lang w:val="sk-SK"/>
        </w:rPr>
        <w:t xml:space="preserve"> Kom</w:t>
      </w:r>
      <w:r w:rsidR="00AE72A3" w:rsidRPr="0091388C">
        <w:rPr>
          <w:color w:val="auto"/>
          <w:sz w:val="22"/>
          <w:szCs w:val="22"/>
          <w:lang w:val="sk-SK"/>
        </w:rPr>
        <w:t>i</w:t>
      </w:r>
      <w:r w:rsidR="00DE7E70" w:rsidRPr="0091388C">
        <w:rPr>
          <w:color w:val="auto"/>
          <w:sz w:val="22"/>
          <w:szCs w:val="22"/>
          <w:lang w:val="sk-SK"/>
        </w:rPr>
        <w:t>sia zabezpečí sčítanie:</w:t>
      </w:r>
    </w:p>
    <w:p w14:paraId="52CCFAE0" w14:textId="77777777" w:rsidR="00DE7E70" w:rsidRPr="0091388C" w:rsidRDefault="00DE7E70" w:rsidP="001345A3">
      <w:pPr>
        <w:pStyle w:val="Zkladntext"/>
        <w:numPr>
          <w:ilvl w:val="1"/>
          <w:numId w:val="6"/>
        </w:numPr>
        <w:jc w:val="both"/>
        <w:rPr>
          <w:color w:val="auto"/>
          <w:sz w:val="22"/>
          <w:szCs w:val="22"/>
          <w:lang w:val="sk-SK"/>
        </w:rPr>
      </w:pPr>
      <w:r w:rsidRPr="0091388C">
        <w:rPr>
          <w:color w:val="auto"/>
          <w:sz w:val="22"/>
          <w:szCs w:val="22"/>
          <w:lang w:val="sk-SK"/>
        </w:rPr>
        <w:t>vydaných hlasovacích lístkov,</w:t>
      </w:r>
    </w:p>
    <w:p w14:paraId="1CC14409" w14:textId="77777777" w:rsidR="00DE7E70" w:rsidRPr="0091388C" w:rsidRDefault="00DE7E70" w:rsidP="00213A9E">
      <w:pPr>
        <w:pStyle w:val="Zkladntext"/>
        <w:numPr>
          <w:ilvl w:val="1"/>
          <w:numId w:val="6"/>
        </w:numPr>
        <w:jc w:val="both"/>
        <w:rPr>
          <w:color w:val="auto"/>
          <w:sz w:val="22"/>
          <w:szCs w:val="22"/>
          <w:lang w:val="sk-SK"/>
        </w:rPr>
      </w:pPr>
      <w:r w:rsidRPr="0091388C">
        <w:rPr>
          <w:color w:val="auto"/>
          <w:sz w:val="22"/>
          <w:szCs w:val="22"/>
          <w:lang w:val="sk-SK"/>
        </w:rPr>
        <w:t>odovzdaných hlasovacích lístkov,</w:t>
      </w:r>
    </w:p>
    <w:p w14:paraId="3D5BCCE2" w14:textId="77777777" w:rsidR="00DE7E70" w:rsidRPr="0091388C" w:rsidRDefault="00DE7E70" w:rsidP="00213A9E">
      <w:pPr>
        <w:pStyle w:val="Zkladntext"/>
        <w:numPr>
          <w:ilvl w:val="1"/>
          <w:numId w:val="6"/>
        </w:numPr>
        <w:jc w:val="both"/>
        <w:rPr>
          <w:color w:val="auto"/>
          <w:sz w:val="22"/>
          <w:szCs w:val="22"/>
          <w:lang w:val="sk-SK"/>
        </w:rPr>
      </w:pPr>
      <w:r w:rsidRPr="0091388C">
        <w:rPr>
          <w:color w:val="auto"/>
          <w:sz w:val="22"/>
          <w:szCs w:val="22"/>
          <w:lang w:val="sk-SK"/>
        </w:rPr>
        <w:t xml:space="preserve">počet platných </w:t>
      </w:r>
      <w:r w:rsidR="001377A8" w:rsidRPr="0091388C">
        <w:rPr>
          <w:color w:val="auto"/>
          <w:sz w:val="22"/>
          <w:szCs w:val="22"/>
          <w:lang w:val="sk-SK"/>
        </w:rPr>
        <w:t xml:space="preserve">odovzdaných </w:t>
      </w:r>
      <w:r w:rsidRPr="0091388C">
        <w:rPr>
          <w:color w:val="auto"/>
          <w:sz w:val="22"/>
          <w:szCs w:val="22"/>
          <w:lang w:val="sk-SK"/>
        </w:rPr>
        <w:t>hlasovacích lístkov,</w:t>
      </w:r>
    </w:p>
    <w:p w14:paraId="05CFDC1D" w14:textId="77777777" w:rsidR="00DE7E70" w:rsidRPr="0091388C" w:rsidRDefault="00DE7E70" w:rsidP="00213A9E">
      <w:pPr>
        <w:pStyle w:val="Zkladntext"/>
        <w:numPr>
          <w:ilvl w:val="1"/>
          <w:numId w:val="6"/>
        </w:numPr>
        <w:jc w:val="both"/>
        <w:rPr>
          <w:color w:val="auto"/>
          <w:sz w:val="22"/>
          <w:szCs w:val="22"/>
          <w:lang w:val="sk-SK"/>
        </w:rPr>
      </w:pPr>
      <w:r w:rsidRPr="0091388C">
        <w:rPr>
          <w:color w:val="auto"/>
          <w:sz w:val="22"/>
          <w:szCs w:val="22"/>
          <w:lang w:val="sk-SK"/>
        </w:rPr>
        <w:t xml:space="preserve">počet neplatných </w:t>
      </w:r>
      <w:r w:rsidR="001377A8" w:rsidRPr="0091388C">
        <w:rPr>
          <w:color w:val="auto"/>
          <w:sz w:val="22"/>
          <w:szCs w:val="22"/>
          <w:lang w:val="sk-SK"/>
        </w:rPr>
        <w:t xml:space="preserve">odovzdaných </w:t>
      </w:r>
      <w:r w:rsidRPr="0091388C">
        <w:rPr>
          <w:color w:val="auto"/>
          <w:sz w:val="22"/>
          <w:szCs w:val="22"/>
          <w:lang w:val="sk-SK"/>
        </w:rPr>
        <w:t xml:space="preserve">hlasovacích lístkov, </w:t>
      </w:r>
    </w:p>
    <w:p w14:paraId="123BE821" w14:textId="77777777" w:rsidR="00DE7E70" w:rsidRPr="0091388C" w:rsidRDefault="00DE7E70" w:rsidP="00213A9E">
      <w:pPr>
        <w:pStyle w:val="Zkladntext"/>
        <w:numPr>
          <w:ilvl w:val="1"/>
          <w:numId w:val="6"/>
        </w:numPr>
        <w:jc w:val="both"/>
        <w:rPr>
          <w:color w:val="auto"/>
          <w:sz w:val="22"/>
          <w:szCs w:val="22"/>
          <w:lang w:val="sk-SK"/>
        </w:rPr>
      </w:pPr>
      <w:r w:rsidRPr="0091388C">
        <w:rPr>
          <w:color w:val="auto"/>
          <w:sz w:val="22"/>
          <w:szCs w:val="22"/>
          <w:lang w:val="sk-SK"/>
        </w:rPr>
        <w:t>počet odovzdaných neoznačených hlasovacích lístkov,</w:t>
      </w:r>
    </w:p>
    <w:p w14:paraId="1F44F82E" w14:textId="77777777" w:rsidR="00DE7E70" w:rsidRPr="0091388C" w:rsidRDefault="00DE7E70" w:rsidP="00213A9E">
      <w:pPr>
        <w:pStyle w:val="Zkladntext"/>
        <w:numPr>
          <w:ilvl w:val="1"/>
          <w:numId w:val="6"/>
        </w:numPr>
        <w:jc w:val="both"/>
        <w:rPr>
          <w:color w:val="auto"/>
          <w:sz w:val="22"/>
          <w:szCs w:val="22"/>
          <w:lang w:val="sk-SK"/>
        </w:rPr>
      </w:pPr>
      <w:r w:rsidRPr="0091388C">
        <w:rPr>
          <w:color w:val="auto"/>
          <w:sz w:val="22"/>
          <w:szCs w:val="22"/>
          <w:lang w:val="sk-SK"/>
        </w:rPr>
        <w:t>počet neod</w:t>
      </w:r>
      <w:r w:rsidR="001377A8" w:rsidRPr="0091388C">
        <w:rPr>
          <w:color w:val="auto"/>
          <w:sz w:val="22"/>
          <w:szCs w:val="22"/>
          <w:lang w:val="sk-SK"/>
        </w:rPr>
        <w:t>o</w:t>
      </w:r>
      <w:r w:rsidRPr="0091388C">
        <w:rPr>
          <w:color w:val="auto"/>
          <w:sz w:val="22"/>
          <w:szCs w:val="22"/>
          <w:lang w:val="sk-SK"/>
        </w:rPr>
        <w:t>vzdaných lístkov,</w:t>
      </w:r>
    </w:p>
    <w:p w14:paraId="33F1CD69" w14:textId="77777777" w:rsidR="00DE7E70" w:rsidRPr="0091388C" w:rsidRDefault="00DE7E70" w:rsidP="00213A9E">
      <w:pPr>
        <w:pStyle w:val="Zkladntext"/>
        <w:numPr>
          <w:ilvl w:val="1"/>
          <w:numId w:val="6"/>
        </w:numPr>
        <w:jc w:val="both"/>
        <w:rPr>
          <w:color w:val="auto"/>
          <w:sz w:val="22"/>
          <w:szCs w:val="22"/>
          <w:lang w:val="sk-SK"/>
        </w:rPr>
      </w:pPr>
      <w:r w:rsidRPr="0091388C">
        <w:rPr>
          <w:color w:val="auto"/>
          <w:sz w:val="22"/>
          <w:szCs w:val="22"/>
          <w:lang w:val="sk-SK"/>
        </w:rPr>
        <w:t>počet poslancov, ktorí hlasovali za návrh,</w:t>
      </w:r>
    </w:p>
    <w:p w14:paraId="5E6200AC" w14:textId="77777777" w:rsidR="00DE7E70" w:rsidRPr="0091388C" w:rsidRDefault="00DE7E70" w:rsidP="00213A9E">
      <w:pPr>
        <w:pStyle w:val="Zkladntext"/>
        <w:numPr>
          <w:ilvl w:val="1"/>
          <w:numId w:val="6"/>
        </w:numPr>
        <w:jc w:val="both"/>
        <w:rPr>
          <w:color w:val="auto"/>
          <w:sz w:val="22"/>
          <w:szCs w:val="22"/>
          <w:lang w:val="sk-SK"/>
        </w:rPr>
      </w:pPr>
      <w:r w:rsidRPr="0091388C">
        <w:rPr>
          <w:color w:val="auto"/>
          <w:sz w:val="22"/>
          <w:szCs w:val="22"/>
          <w:lang w:val="sk-SK"/>
        </w:rPr>
        <w:t>počet poslancov, ktorí hlasovali proti návrhu.</w:t>
      </w:r>
    </w:p>
    <w:p w14:paraId="70C0A3EB" w14:textId="77777777" w:rsidR="003B14C9" w:rsidRPr="0091388C" w:rsidRDefault="003B14C9" w:rsidP="00213A9E">
      <w:pPr>
        <w:pStyle w:val="Zkladntext"/>
        <w:numPr>
          <w:ilvl w:val="0"/>
          <w:numId w:val="6"/>
        </w:numPr>
        <w:ind w:hanging="357"/>
        <w:jc w:val="both"/>
        <w:rPr>
          <w:color w:val="auto"/>
          <w:sz w:val="22"/>
          <w:szCs w:val="22"/>
          <w:lang w:val="sk-SK"/>
        </w:rPr>
      </w:pPr>
      <w:r w:rsidRPr="0091388C">
        <w:rPr>
          <w:color w:val="auto"/>
          <w:sz w:val="22"/>
          <w:szCs w:val="22"/>
          <w:lang w:val="sk-SK"/>
        </w:rPr>
        <w:t xml:space="preserve">Pred začatím hlasovania </w:t>
      </w:r>
      <w:r w:rsidR="00F44326" w:rsidRPr="0091388C">
        <w:rPr>
          <w:color w:val="auto"/>
          <w:sz w:val="22"/>
          <w:szCs w:val="22"/>
          <w:lang w:val="sk-SK"/>
        </w:rPr>
        <w:t xml:space="preserve">(verejného aj tajného) </w:t>
      </w:r>
      <w:r w:rsidRPr="0091388C">
        <w:rPr>
          <w:color w:val="auto"/>
          <w:sz w:val="22"/>
          <w:szCs w:val="22"/>
          <w:lang w:val="sk-SK"/>
        </w:rPr>
        <w:t>predsedajúci vyzve návrhovú komisiu, aby oznámila návrh uznesenia o ktorom sa bude hlasovať a predniesla presné znenie písomného návrhu. Následne, predsedajúci vyzve poslancov na samotné hlasovanie.</w:t>
      </w:r>
    </w:p>
    <w:p w14:paraId="295D5B9E" w14:textId="77777777" w:rsidR="003B14C9" w:rsidRPr="0091388C" w:rsidRDefault="003B14C9" w:rsidP="00213A9E">
      <w:pPr>
        <w:pStyle w:val="Zkladntext"/>
        <w:numPr>
          <w:ilvl w:val="0"/>
          <w:numId w:val="6"/>
        </w:numPr>
        <w:ind w:hanging="357"/>
        <w:jc w:val="both"/>
        <w:rPr>
          <w:color w:val="auto"/>
          <w:sz w:val="22"/>
          <w:szCs w:val="22"/>
          <w:lang w:val="sk-SK"/>
        </w:rPr>
      </w:pPr>
      <w:r w:rsidRPr="0091388C">
        <w:rPr>
          <w:color w:val="auto"/>
          <w:sz w:val="22"/>
          <w:szCs w:val="22"/>
          <w:lang w:val="sk-SK"/>
        </w:rPr>
        <w:t xml:space="preserve">Poslanec hlasuje osobne. Hlasovanie prostredníctvom inej osoby, resp. zastúpenie pri hlasovaní je vylúčené. </w:t>
      </w:r>
    </w:p>
    <w:p w14:paraId="7D908FF1" w14:textId="77777777" w:rsidR="003B14C9" w:rsidRPr="0091388C" w:rsidRDefault="003B14C9" w:rsidP="00213A9E">
      <w:pPr>
        <w:pStyle w:val="Zkladntext"/>
        <w:numPr>
          <w:ilvl w:val="0"/>
          <w:numId w:val="6"/>
        </w:numPr>
        <w:ind w:hanging="357"/>
        <w:jc w:val="both"/>
        <w:rPr>
          <w:color w:val="auto"/>
          <w:sz w:val="22"/>
          <w:szCs w:val="22"/>
          <w:lang w:val="sk-SK"/>
        </w:rPr>
      </w:pPr>
      <w:r w:rsidRPr="0091388C">
        <w:rPr>
          <w:color w:val="auto"/>
          <w:sz w:val="22"/>
          <w:szCs w:val="22"/>
          <w:lang w:val="sk-SK"/>
        </w:rPr>
        <w:t>Hlasovanie nemožno prerušiť.</w:t>
      </w:r>
    </w:p>
    <w:p w14:paraId="2DEEFEB2" w14:textId="3F989899" w:rsidR="00946675" w:rsidRDefault="00946675" w:rsidP="00232FD1">
      <w:pPr>
        <w:pStyle w:val="Zkladntext"/>
        <w:numPr>
          <w:ilvl w:val="0"/>
          <w:numId w:val="6"/>
        </w:numPr>
        <w:ind w:hanging="357"/>
        <w:jc w:val="both"/>
        <w:rPr>
          <w:color w:val="auto"/>
          <w:sz w:val="22"/>
          <w:szCs w:val="22"/>
          <w:lang w:val="sk-SK"/>
        </w:rPr>
      </w:pPr>
      <w:r w:rsidRPr="0091388C">
        <w:rPr>
          <w:color w:val="auto"/>
          <w:sz w:val="22"/>
          <w:szCs w:val="22"/>
          <w:lang w:val="sk-SK"/>
        </w:rPr>
        <w:lastRenderedPageBreak/>
        <w:t xml:space="preserve">Na prijatie uznesenia zastupiteľstva je potrebný súhlas </w:t>
      </w:r>
      <w:r w:rsidRPr="0091388C">
        <w:rPr>
          <w:color w:val="auto"/>
          <w:sz w:val="22"/>
          <w:szCs w:val="22"/>
          <w:u w:val="single"/>
          <w:lang w:val="sk-SK"/>
        </w:rPr>
        <w:t>nadpolovičn</w:t>
      </w:r>
      <w:r w:rsidR="00232FD1" w:rsidRPr="0091388C">
        <w:rPr>
          <w:color w:val="auto"/>
          <w:sz w:val="22"/>
          <w:szCs w:val="22"/>
          <w:u w:val="single"/>
          <w:lang w:val="sk-SK"/>
        </w:rPr>
        <w:t>ej väčšiny prítomných poslancov; na prijatie všeobecne záväzného nariadenia je potrebný súhlas trojpätinovej väčšiny prítomných poslancov</w:t>
      </w:r>
      <w:r w:rsidR="00232FD1" w:rsidRPr="0091388C">
        <w:rPr>
          <w:color w:val="auto"/>
          <w:sz w:val="22"/>
          <w:szCs w:val="22"/>
          <w:lang w:val="sk-SK"/>
        </w:rPr>
        <w:t xml:space="preserve">. </w:t>
      </w:r>
    </w:p>
    <w:p w14:paraId="44ADCD1A" w14:textId="6F7B519A" w:rsidR="004258E5" w:rsidRPr="00EB087C" w:rsidRDefault="00EB087C" w:rsidP="00EB087C">
      <w:pPr>
        <w:pStyle w:val="Zkladntext"/>
        <w:numPr>
          <w:ilvl w:val="0"/>
          <w:numId w:val="6"/>
        </w:numPr>
        <w:ind w:hanging="357"/>
        <w:jc w:val="both"/>
        <w:rPr>
          <w:color w:val="auto"/>
          <w:sz w:val="22"/>
          <w:szCs w:val="22"/>
          <w:lang w:val="sk-SK"/>
        </w:rPr>
      </w:pPr>
      <w:r>
        <w:rPr>
          <w:color w:val="auto"/>
          <w:sz w:val="22"/>
          <w:szCs w:val="22"/>
          <w:lang w:val="sk-SK"/>
        </w:rPr>
        <w:t xml:space="preserve">Na zmenu návrhu programu zasadnutia obecného zastupiteľstva je potrebný súhlas nadpolovičnej väčšiny všetkých poslancov.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 V prípade </w:t>
      </w:r>
      <w:r w:rsidRPr="0091388C">
        <w:rPr>
          <w:color w:val="auto"/>
          <w:sz w:val="22"/>
          <w:szCs w:val="22"/>
          <w:lang w:val="sk-SK"/>
        </w:rPr>
        <w:t>podania pozmeňujúcich alebo doplňujúcich návrhov k návrhu uznesenia, zastupiteľstvo hlasuje najprv o týchto podaných návrhoch, a to v poradí v akom boli podané. Ak prijatý pozmeňujúci alebo doplňujúci návrh vylučuje ďalšie návrhy, o týchto sa už nehlasuje.</w:t>
      </w:r>
    </w:p>
    <w:p w14:paraId="5AA24180" w14:textId="77777777" w:rsidR="007D794C" w:rsidRPr="0091388C" w:rsidRDefault="006B1679" w:rsidP="00213A9E">
      <w:pPr>
        <w:pStyle w:val="Zkladntext"/>
        <w:numPr>
          <w:ilvl w:val="0"/>
          <w:numId w:val="6"/>
        </w:numPr>
        <w:ind w:hanging="357"/>
        <w:jc w:val="both"/>
        <w:rPr>
          <w:color w:val="auto"/>
          <w:sz w:val="22"/>
          <w:szCs w:val="22"/>
          <w:lang w:val="sk-SK"/>
        </w:rPr>
      </w:pPr>
      <w:r w:rsidRPr="0091388C">
        <w:rPr>
          <w:color w:val="auto"/>
          <w:sz w:val="22"/>
          <w:szCs w:val="22"/>
          <w:lang w:val="sk-SK"/>
        </w:rPr>
        <w:t xml:space="preserve">O oprave uznesenia z dôvodu chýb v písaní, počítaní alebo z dôvodu iných zjavných nesprávností je možné uznášať sa </w:t>
      </w:r>
      <w:r w:rsidR="007D794C" w:rsidRPr="0091388C">
        <w:rPr>
          <w:color w:val="auto"/>
          <w:sz w:val="22"/>
          <w:szCs w:val="22"/>
          <w:lang w:val="sk-SK"/>
        </w:rPr>
        <w:t>kedykoľvek.</w:t>
      </w:r>
    </w:p>
    <w:p w14:paraId="1DB7AA49" w14:textId="77777777" w:rsidR="007D794C" w:rsidRPr="0091388C" w:rsidRDefault="007D794C" w:rsidP="00213A9E">
      <w:pPr>
        <w:pStyle w:val="Zkladntext"/>
        <w:numPr>
          <w:ilvl w:val="0"/>
          <w:numId w:val="6"/>
        </w:numPr>
        <w:ind w:hanging="357"/>
        <w:jc w:val="both"/>
        <w:rPr>
          <w:color w:val="auto"/>
          <w:sz w:val="22"/>
          <w:szCs w:val="22"/>
          <w:lang w:val="sk-SK"/>
        </w:rPr>
      </w:pPr>
      <w:r w:rsidRPr="0091388C">
        <w:rPr>
          <w:color w:val="auto"/>
          <w:sz w:val="22"/>
          <w:szCs w:val="22"/>
          <w:lang w:val="sk-SK"/>
        </w:rPr>
        <w:t>Z rokovania zastupiteľstva sa vyhotovuje zápisnica v písomnej podobe (ďalej len „zápisnica“)</w:t>
      </w:r>
      <w:r w:rsidR="00FE3A53" w:rsidRPr="0091388C">
        <w:rPr>
          <w:color w:val="auto"/>
          <w:sz w:val="22"/>
          <w:szCs w:val="22"/>
          <w:lang w:val="sk-SK"/>
        </w:rPr>
        <w:t>/</w:t>
      </w:r>
      <w:r w:rsidRPr="0091388C">
        <w:rPr>
          <w:color w:val="auto"/>
          <w:sz w:val="22"/>
          <w:szCs w:val="22"/>
          <w:lang w:val="sk-SK"/>
        </w:rPr>
        <w:t xml:space="preserve"> zvukový záznam</w:t>
      </w:r>
      <w:r w:rsidR="00FE3A53" w:rsidRPr="0091388C">
        <w:rPr>
          <w:color w:val="auto"/>
          <w:sz w:val="22"/>
          <w:szCs w:val="22"/>
          <w:lang w:val="sk-SK"/>
        </w:rPr>
        <w:t>/</w:t>
      </w:r>
      <w:r w:rsidRPr="0091388C">
        <w:rPr>
          <w:color w:val="auto"/>
          <w:sz w:val="22"/>
          <w:szCs w:val="22"/>
          <w:lang w:val="sk-SK"/>
        </w:rPr>
        <w:t>, a to na</w:t>
      </w:r>
      <w:r w:rsidR="00FE3A53" w:rsidRPr="0091388C">
        <w:rPr>
          <w:color w:val="auto"/>
          <w:sz w:val="22"/>
          <w:szCs w:val="22"/>
          <w:lang w:val="sk-SK"/>
        </w:rPr>
        <w:t>jneskôr do 10</w:t>
      </w:r>
      <w:r w:rsidRPr="0091388C">
        <w:rPr>
          <w:color w:val="auto"/>
          <w:sz w:val="22"/>
          <w:szCs w:val="22"/>
          <w:lang w:val="sk-SK"/>
        </w:rPr>
        <w:t xml:space="preserve"> dní od konania rokovania.</w:t>
      </w:r>
    </w:p>
    <w:p w14:paraId="2A0C83BE" w14:textId="77777777" w:rsidR="007D794C" w:rsidRPr="0091388C" w:rsidRDefault="007D794C" w:rsidP="00D446DB">
      <w:pPr>
        <w:pStyle w:val="Zkladntext"/>
        <w:numPr>
          <w:ilvl w:val="0"/>
          <w:numId w:val="6"/>
        </w:numPr>
        <w:ind w:hanging="357"/>
        <w:jc w:val="both"/>
        <w:rPr>
          <w:color w:val="auto"/>
          <w:sz w:val="22"/>
          <w:szCs w:val="22"/>
          <w:lang w:val="sk-SK"/>
        </w:rPr>
      </w:pPr>
      <w:r w:rsidRPr="0091388C">
        <w:rPr>
          <w:color w:val="auto"/>
          <w:sz w:val="22"/>
          <w:szCs w:val="22"/>
          <w:lang w:val="sk-SK"/>
        </w:rPr>
        <w:t>Zápisnicu podpisujú určení overovatelia zápisnice, starosta</w:t>
      </w:r>
      <w:r w:rsidR="00D85293" w:rsidRPr="0091388C">
        <w:rPr>
          <w:color w:val="auto"/>
          <w:sz w:val="22"/>
          <w:szCs w:val="22"/>
          <w:lang w:val="sk-SK"/>
        </w:rPr>
        <w:t xml:space="preserve"> </w:t>
      </w:r>
      <w:r w:rsidRPr="0091388C">
        <w:rPr>
          <w:color w:val="auto"/>
          <w:sz w:val="22"/>
          <w:szCs w:val="22"/>
          <w:lang w:val="sk-SK"/>
        </w:rPr>
        <w:t>a zapisovateľ/ka.</w:t>
      </w:r>
    </w:p>
    <w:p w14:paraId="3D26E5F7" w14:textId="77777777" w:rsidR="007D794C" w:rsidRPr="0091388C" w:rsidRDefault="007D794C" w:rsidP="00213A9E">
      <w:pPr>
        <w:pStyle w:val="Zkladntext"/>
        <w:numPr>
          <w:ilvl w:val="0"/>
          <w:numId w:val="6"/>
        </w:numPr>
        <w:ind w:hanging="357"/>
        <w:jc w:val="both"/>
        <w:rPr>
          <w:color w:val="auto"/>
          <w:sz w:val="22"/>
          <w:szCs w:val="22"/>
          <w:lang w:val="sk-SK"/>
        </w:rPr>
      </w:pPr>
      <w:r w:rsidRPr="0091388C">
        <w:rPr>
          <w:color w:val="auto"/>
          <w:sz w:val="22"/>
          <w:szCs w:val="22"/>
          <w:lang w:val="sk-SK"/>
        </w:rPr>
        <w:t>Zápisnica sa zverejňuje v zmysle osobitného predpisu.</w:t>
      </w:r>
    </w:p>
    <w:p w14:paraId="18511BAF" w14:textId="77777777" w:rsidR="007D794C" w:rsidRPr="0091388C" w:rsidRDefault="00163FF1" w:rsidP="00213A9E">
      <w:pPr>
        <w:pStyle w:val="Zkladntext"/>
        <w:numPr>
          <w:ilvl w:val="0"/>
          <w:numId w:val="6"/>
        </w:numPr>
        <w:ind w:hanging="357"/>
        <w:jc w:val="both"/>
        <w:rPr>
          <w:color w:val="auto"/>
          <w:sz w:val="22"/>
          <w:szCs w:val="22"/>
          <w:lang w:val="sk-SK"/>
        </w:rPr>
      </w:pPr>
      <w:r w:rsidRPr="0091388C">
        <w:rPr>
          <w:color w:val="auto"/>
          <w:sz w:val="22"/>
          <w:szCs w:val="22"/>
          <w:lang w:val="sk-SK"/>
        </w:rPr>
        <w:t xml:space="preserve">Nariadenie a uznesenie obecného zastupiteľstva podpisuje starosta najneskôr do 10 dní od ich schválenia obecným zastupiteľstvom. </w:t>
      </w:r>
      <w:r w:rsidR="003B7042" w:rsidRPr="0091388C">
        <w:rPr>
          <w:color w:val="auto"/>
          <w:sz w:val="22"/>
          <w:szCs w:val="22"/>
          <w:lang w:val="sk-SK"/>
        </w:rPr>
        <w:t>Starosta môže pozastaviť výkon uznesenia, ak sa domnieva, že odporuje zákonu alebo je pre obec zjavne nevýhodné, a to tak, že ho nepodpíše v lehote po</w:t>
      </w:r>
      <w:r w:rsidR="00084903" w:rsidRPr="0091388C">
        <w:rPr>
          <w:color w:val="auto"/>
          <w:sz w:val="22"/>
          <w:szCs w:val="22"/>
          <w:lang w:val="sk-SK"/>
        </w:rPr>
        <w:t xml:space="preserve">dľa odseku 16 tohto článku. </w:t>
      </w:r>
    </w:p>
    <w:p w14:paraId="7A9FD213" w14:textId="77777777" w:rsidR="00D97661" w:rsidRPr="0091388C" w:rsidRDefault="00D97661" w:rsidP="00D97661">
      <w:pPr>
        <w:pStyle w:val="Zkladntext"/>
        <w:numPr>
          <w:ilvl w:val="0"/>
          <w:numId w:val="6"/>
        </w:numPr>
        <w:ind w:hanging="357"/>
        <w:jc w:val="both"/>
        <w:rPr>
          <w:color w:val="auto"/>
          <w:sz w:val="22"/>
          <w:szCs w:val="22"/>
          <w:lang w:val="sk-SK"/>
        </w:rPr>
      </w:pPr>
      <w:r w:rsidRPr="0091388C">
        <w:rPr>
          <w:color w:val="auto"/>
          <w:sz w:val="22"/>
          <w:szCs w:val="22"/>
          <w:lang w:val="sk-SK"/>
        </w:rPr>
        <w:t>Všeobecne záväzné nariadenie sa musí vyhlásiť jeho vyvesením na úradnej tabuli v obci najmenej na 15 dní</w:t>
      </w:r>
      <w:r w:rsidR="00163FF1" w:rsidRPr="0091388C">
        <w:rPr>
          <w:color w:val="auto"/>
          <w:sz w:val="22"/>
          <w:szCs w:val="22"/>
          <w:lang w:val="sk-SK"/>
        </w:rPr>
        <w:t xml:space="preserve"> a na webovej stránke</w:t>
      </w:r>
      <w:r w:rsidRPr="0091388C">
        <w:rPr>
          <w:color w:val="auto"/>
          <w:sz w:val="22"/>
          <w:szCs w:val="22"/>
          <w:lang w:val="sk-SK"/>
        </w:rPr>
        <w:t xml:space="preserve">;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 </w:t>
      </w:r>
    </w:p>
    <w:p w14:paraId="604B2A5F" w14:textId="77777777" w:rsidR="00D97661" w:rsidRPr="0091388C" w:rsidRDefault="00D97661" w:rsidP="00D97661">
      <w:pPr>
        <w:pStyle w:val="Zkladntext"/>
        <w:numPr>
          <w:ilvl w:val="0"/>
          <w:numId w:val="6"/>
        </w:numPr>
        <w:ind w:hanging="357"/>
        <w:jc w:val="both"/>
        <w:rPr>
          <w:color w:val="auto"/>
          <w:sz w:val="22"/>
          <w:szCs w:val="22"/>
          <w:lang w:val="sk-SK"/>
        </w:rPr>
      </w:pPr>
      <w:r w:rsidRPr="0091388C">
        <w:rPr>
          <w:color w:val="auto"/>
          <w:sz w:val="22"/>
          <w:szCs w:val="22"/>
          <w:lang w:val="sk-SK"/>
        </w:rPr>
        <w:t xml:space="preserve">Vyvesenie nariadenia na úradnej tabuli v obci je podmienkou jeho platnosti; okrem toho sa nariadenie zverejní aj </w:t>
      </w:r>
      <w:r w:rsidR="00163FF1" w:rsidRPr="0091388C">
        <w:rPr>
          <w:color w:val="auto"/>
          <w:sz w:val="22"/>
          <w:szCs w:val="22"/>
          <w:lang w:val="sk-SK"/>
        </w:rPr>
        <w:t>na webovej stránke.</w:t>
      </w:r>
    </w:p>
    <w:p w14:paraId="3EA567F0" w14:textId="77777777" w:rsidR="00D97661" w:rsidRPr="0091388C" w:rsidRDefault="00D97661" w:rsidP="00D97661">
      <w:pPr>
        <w:pStyle w:val="Zkladntext"/>
        <w:numPr>
          <w:ilvl w:val="0"/>
          <w:numId w:val="6"/>
        </w:numPr>
        <w:ind w:hanging="357"/>
        <w:jc w:val="both"/>
        <w:rPr>
          <w:color w:val="auto"/>
          <w:sz w:val="22"/>
          <w:szCs w:val="22"/>
          <w:lang w:val="sk-SK"/>
        </w:rPr>
      </w:pPr>
      <w:r w:rsidRPr="0091388C">
        <w:rPr>
          <w:color w:val="auto"/>
          <w:sz w:val="22"/>
          <w:szCs w:val="22"/>
          <w:lang w:val="sk-SK"/>
        </w:rPr>
        <w:t>Nariadenia musia byť každému prístupné na obecnom úrade obce, ktorá ich vydala.</w:t>
      </w:r>
    </w:p>
    <w:p w14:paraId="6A912B77" w14:textId="76FDEE4B" w:rsidR="00054134" w:rsidRDefault="00054134" w:rsidP="00A05A41">
      <w:pPr>
        <w:jc w:val="both"/>
        <w:rPr>
          <w:sz w:val="22"/>
          <w:szCs w:val="22"/>
        </w:rPr>
      </w:pPr>
    </w:p>
    <w:p w14:paraId="06ABAD76" w14:textId="77777777" w:rsidR="00D75AEC" w:rsidRPr="0091388C" w:rsidRDefault="00D75AEC" w:rsidP="00A05A41">
      <w:pPr>
        <w:jc w:val="both"/>
        <w:rPr>
          <w:sz w:val="22"/>
          <w:szCs w:val="22"/>
        </w:rPr>
      </w:pPr>
    </w:p>
    <w:p w14:paraId="5E3D66CB" w14:textId="77777777" w:rsidR="00CE16EE" w:rsidRPr="0091388C" w:rsidRDefault="00C57B5F">
      <w:pPr>
        <w:pStyle w:val="Zkladntext"/>
        <w:jc w:val="center"/>
        <w:rPr>
          <w:b/>
          <w:bCs/>
          <w:color w:val="auto"/>
          <w:sz w:val="22"/>
          <w:szCs w:val="22"/>
          <w:lang w:val="sk-SK"/>
        </w:rPr>
      </w:pPr>
      <w:r w:rsidRPr="0091388C">
        <w:rPr>
          <w:b/>
          <w:bCs/>
          <w:color w:val="auto"/>
          <w:sz w:val="22"/>
          <w:szCs w:val="22"/>
          <w:lang w:val="sk-SK"/>
        </w:rPr>
        <w:t>Čl</w:t>
      </w:r>
      <w:r w:rsidR="00BB4A77" w:rsidRPr="0091388C">
        <w:rPr>
          <w:b/>
          <w:bCs/>
          <w:color w:val="auto"/>
          <w:sz w:val="22"/>
          <w:szCs w:val="22"/>
          <w:lang w:val="sk-SK"/>
        </w:rPr>
        <w:t xml:space="preserve">. </w:t>
      </w:r>
      <w:r w:rsidR="00991FAA" w:rsidRPr="0091388C">
        <w:rPr>
          <w:b/>
          <w:bCs/>
          <w:color w:val="auto"/>
          <w:sz w:val="22"/>
          <w:szCs w:val="22"/>
          <w:lang w:val="sk-SK"/>
        </w:rPr>
        <w:t>V</w:t>
      </w:r>
      <w:r w:rsidR="00214760" w:rsidRPr="0091388C">
        <w:rPr>
          <w:b/>
          <w:bCs/>
          <w:color w:val="auto"/>
          <w:sz w:val="22"/>
          <w:szCs w:val="22"/>
          <w:lang w:val="sk-SK"/>
        </w:rPr>
        <w:t>I</w:t>
      </w:r>
    </w:p>
    <w:p w14:paraId="749D6F88" w14:textId="77777777" w:rsidR="00C57B5F" w:rsidRPr="0091388C" w:rsidRDefault="00164BBC">
      <w:pPr>
        <w:pStyle w:val="Zkladntext"/>
        <w:jc w:val="center"/>
        <w:rPr>
          <w:color w:val="auto"/>
          <w:sz w:val="22"/>
          <w:szCs w:val="22"/>
          <w:lang w:val="sk-SK"/>
        </w:rPr>
      </w:pPr>
      <w:r w:rsidRPr="0091388C">
        <w:rPr>
          <w:b/>
          <w:bCs/>
          <w:color w:val="auto"/>
          <w:sz w:val="22"/>
          <w:szCs w:val="22"/>
          <w:lang w:val="sk-SK"/>
        </w:rPr>
        <w:t>Spoločné a z</w:t>
      </w:r>
      <w:r w:rsidR="00C57B5F" w:rsidRPr="0091388C">
        <w:rPr>
          <w:b/>
          <w:bCs/>
          <w:color w:val="auto"/>
          <w:sz w:val="22"/>
          <w:szCs w:val="22"/>
          <w:lang w:val="sk-SK"/>
        </w:rPr>
        <w:t>áverečné ustanovenia</w:t>
      </w:r>
    </w:p>
    <w:p w14:paraId="56CCA2ED" w14:textId="77777777" w:rsidR="00C57B5F" w:rsidRPr="0091388C" w:rsidRDefault="00C57B5F" w:rsidP="0036603D">
      <w:pPr>
        <w:pStyle w:val="Zkladntext"/>
        <w:jc w:val="both"/>
        <w:rPr>
          <w:color w:val="auto"/>
          <w:sz w:val="22"/>
          <w:szCs w:val="22"/>
          <w:lang w:val="sk-SK"/>
        </w:rPr>
      </w:pPr>
    </w:p>
    <w:p w14:paraId="039334F2" w14:textId="77777777" w:rsidR="0069162C" w:rsidRPr="0091388C" w:rsidRDefault="0069162C" w:rsidP="00B848A6">
      <w:pPr>
        <w:pStyle w:val="Zkladntext"/>
        <w:numPr>
          <w:ilvl w:val="0"/>
          <w:numId w:val="3"/>
        </w:numPr>
        <w:tabs>
          <w:tab w:val="clear" w:pos="720"/>
          <w:tab w:val="num" w:pos="851"/>
        </w:tabs>
        <w:ind w:left="851" w:hanging="425"/>
        <w:jc w:val="both"/>
        <w:rPr>
          <w:color w:val="auto"/>
          <w:sz w:val="22"/>
          <w:szCs w:val="22"/>
          <w:lang w:val="sk-SK"/>
        </w:rPr>
      </w:pPr>
      <w:r w:rsidRPr="0091388C">
        <w:rPr>
          <w:color w:val="auto"/>
          <w:sz w:val="22"/>
          <w:szCs w:val="22"/>
          <w:lang w:val="sk-SK"/>
        </w:rPr>
        <w:t>Odborné, administratívne a organizačné práce v s</w:t>
      </w:r>
      <w:r w:rsidR="004D39B8" w:rsidRPr="0091388C">
        <w:rPr>
          <w:color w:val="auto"/>
          <w:sz w:val="22"/>
          <w:szCs w:val="22"/>
          <w:lang w:val="sk-SK"/>
        </w:rPr>
        <w:t>ú</w:t>
      </w:r>
      <w:r w:rsidRPr="0091388C">
        <w:rPr>
          <w:color w:val="auto"/>
          <w:sz w:val="22"/>
          <w:szCs w:val="22"/>
          <w:lang w:val="sk-SK"/>
        </w:rPr>
        <w:t>vislosti so zabezpečením rokovania zastupite</w:t>
      </w:r>
      <w:r w:rsidR="004D39B8" w:rsidRPr="0091388C">
        <w:rPr>
          <w:color w:val="auto"/>
          <w:sz w:val="22"/>
          <w:szCs w:val="22"/>
          <w:lang w:val="sk-SK"/>
        </w:rPr>
        <w:t>ľ</w:t>
      </w:r>
      <w:r w:rsidRPr="0091388C">
        <w:rPr>
          <w:color w:val="auto"/>
          <w:sz w:val="22"/>
          <w:szCs w:val="22"/>
          <w:lang w:val="sk-SK"/>
        </w:rPr>
        <w:t>stva a s plnením úloh orgánov obce zabezpečuje obecný úrad, kt</w:t>
      </w:r>
      <w:r w:rsidR="004D39B8" w:rsidRPr="0091388C">
        <w:rPr>
          <w:color w:val="auto"/>
          <w:sz w:val="22"/>
          <w:szCs w:val="22"/>
          <w:lang w:val="sk-SK"/>
        </w:rPr>
        <w:t>o</w:t>
      </w:r>
      <w:r w:rsidRPr="0091388C">
        <w:rPr>
          <w:color w:val="auto"/>
          <w:sz w:val="22"/>
          <w:szCs w:val="22"/>
          <w:lang w:val="sk-SK"/>
        </w:rPr>
        <w:t>rý najmä:</w:t>
      </w:r>
    </w:p>
    <w:p w14:paraId="4162C908" w14:textId="77777777" w:rsidR="0069162C" w:rsidRPr="0091388C" w:rsidRDefault="0069162C" w:rsidP="001345A3">
      <w:pPr>
        <w:pStyle w:val="Zkladntext"/>
        <w:numPr>
          <w:ilvl w:val="1"/>
          <w:numId w:val="3"/>
        </w:numPr>
        <w:ind w:hanging="306"/>
        <w:jc w:val="both"/>
        <w:rPr>
          <w:color w:val="auto"/>
          <w:sz w:val="22"/>
          <w:szCs w:val="22"/>
          <w:lang w:val="sk-SK"/>
        </w:rPr>
      </w:pPr>
      <w:r w:rsidRPr="0091388C">
        <w:rPr>
          <w:color w:val="auto"/>
          <w:sz w:val="22"/>
          <w:szCs w:val="22"/>
          <w:lang w:val="sk-SK"/>
        </w:rPr>
        <w:t xml:space="preserve">pripravuje odborné podklady pre rokovanie zastupiteľstva a jeho orgánov, </w:t>
      </w:r>
    </w:p>
    <w:p w14:paraId="05C71CB0" w14:textId="77777777" w:rsidR="0069162C" w:rsidRPr="0091388C" w:rsidRDefault="0069162C" w:rsidP="001345A3">
      <w:pPr>
        <w:pStyle w:val="Zkladntext"/>
        <w:numPr>
          <w:ilvl w:val="1"/>
          <w:numId w:val="3"/>
        </w:numPr>
        <w:ind w:hanging="306"/>
        <w:jc w:val="both"/>
        <w:rPr>
          <w:color w:val="auto"/>
          <w:sz w:val="22"/>
          <w:szCs w:val="22"/>
          <w:lang w:val="sk-SK"/>
        </w:rPr>
      </w:pPr>
      <w:r w:rsidRPr="0091388C">
        <w:rPr>
          <w:color w:val="auto"/>
          <w:sz w:val="22"/>
          <w:szCs w:val="22"/>
          <w:lang w:val="sk-SK"/>
        </w:rPr>
        <w:t>zabezpečuje výkon uznesení zastupiteľstva,</w:t>
      </w:r>
    </w:p>
    <w:p w14:paraId="42A44B2D" w14:textId="77777777" w:rsidR="00EF09F9" w:rsidRPr="0091388C" w:rsidRDefault="0069162C" w:rsidP="001345A3">
      <w:pPr>
        <w:pStyle w:val="Zkladntext"/>
        <w:numPr>
          <w:ilvl w:val="1"/>
          <w:numId w:val="3"/>
        </w:numPr>
        <w:ind w:hanging="306"/>
        <w:jc w:val="both"/>
        <w:rPr>
          <w:color w:val="auto"/>
          <w:sz w:val="22"/>
          <w:szCs w:val="22"/>
          <w:lang w:val="sk-SK"/>
        </w:rPr>
      </w:pPr>
      <w:r w:rsidRPr="0091388C">
        <w:rPr>
          <w:color w:val="auto"/>
          <w:sz w:val="22"/>
          <w:szCs w:val="22"/>
          <w:lang w:val="sk-SK"/>
        </w:rPr>
        <w:t>zabezpečuje archiváciu dokumentácie z rokovaní zastupiteľstva</w:t>
      </w:r>
      <w:r w:rsidR="00C16E01" w:rsidRPr="0091388C">
        <w:rPr>
          <w:color w:val="auto"/>
          <w:sz w:val="22"/>
          <w:szCs w:val="22"/>
          <w:lang w:val="sk-SK"/>
        </w:rPr>
        <w:t xml:space="preserve"> a jeho orgánov.</w:t>
      </w:r>
    </w:p>
    <w:p w14:paraId="33E4E2E0" w14:textId="77777777" w:rsidR="00EF09F9" w:rsidRPr="0091388C" w:rsidRDefault="00EF09F9" w:rsidP="00213A9E">
      <w:pPr>
        <w:pStyle w:val="Zkladntext"/>
        <w:numPr>
          <w:ilvl w:val="0"/>
          <w:numId w:val="3"/>
        </w:numPr>
        <w:tabs>
          <w:tab w:val="clear" w:pos="720"/>
          <w:tab w:val="num" w:pos="851"/>
        </w:tabs>
        <w:ind w:left="851" w:hanging="425"/>
        <w:jc w:val="both"/>
        <w:rPr>
          <w:color w:val="auto"/>
          <w:sz w:val="22"/>
          <w:szCs w:val="22"/>
          <w:lang w:val="sk-SK"/>
        </w:rPr>
      </w:pPr>
      <w:r w:rsidRPr="0091388C">
        <w:rPr>
          <w:color w:val="auto"/>
          <w:sz w:val="22"/>
          <w:szCs w:val="22"/>
          <w:lang w:val="sk-SK"/>
        </w:rPr>
        <w:t>O otázk</w:t>
      </w:r>
      <w:r w:rsidR="004808C2" w:rsidRPr="0091388C">
        <w:rPr>
          <w:color w:val="auto"/>
          <w:sz w:val="22"/>
          <w:szCs w:val="22"/>
          <w:lang w:val="sk-SK"/>
        </w:rPr>
        <w:t>a</w:t>
      </w:r>
      <w:r w:rsidRPr="0091388C">
        <w:rPr>
          <w:color w:val="auto"/>
          <w:sz w:val="22"/>
          <w:szCs w:val="22"/>
          <w:lang w:val="sk-SK"/>
        </w:rPr>
        <w:t xml:space="preserve">ch, spôsobe a zásadách rokovania neupravených týmto Rokovacím poriadkom, ktoré vzniknú v priebehu </w:t>
      </w:r>
      <w:r w:rsidR="004808C2" w:rsidRPr="0091388C">
        <w:rPr>
          <w:color w:val="auto"/>
          <w:sz w:val="22"/>
          <w:szCs w:val="22"/>
          <w:lang w:val="sk-SK"/>
        </w:rPr>
        <w:t>zasadnutia zastupiteľstva</w:t>
      </w:r>
      <w:r w:rsidRPr="0091388C">
        <w:rPr>
          <w:color w:val="auto"/>
          <w:sz w:val="22"/>
          <w:szCs w:val="22"/>
          <w:lang w:val="sk-SK"/>
        </w:rPr>
        <w:t xml:space="preserve">, rozhoduje </w:t>
      </w:r>
      <w:r w:rsidR="004808C2" w:rsidRPr="0091388C">
        <w:rPr>
          <w:color w:val="auto"/>
          <w:sz w:val="22"/>
          <w:szCs w:val="22"/>
          <w:lang w:val="sk-SK"/>
        </w:rPr>
        <w:t xml:space="preserve">zastupiteľstvo, a to </w:t>
      </w:r>
      <w:r w:rsidRPr="0091388C">
        <w:rPr>
          <w:color w:val="auto"/>
          <w:sz w:val="22"/>
          <w:szCs w:val="22"/>
          <w:lang w:val="sk-SK"/>
        </w:rPr>
        <w:t xml:space="preserve">na </w:t>
      </w:r>
      <w:r w:rsidR="004808C2" w:rsidRPr="0091388C">
        <w:rPr>
          <w:color w:val="auto"/>
          <w:sz w:val="22"/>
          <w:szCs w:val="22"/>
          <w:lang w:val="sk-SK"/>
        </w:rPr>
        <w:t xml:space="preserve">základe návrhu starostu </w:t>
      </w:r>
      <w:r w:rsidRPr="0091388C">
        <w:rPr>
          <w:color w:val="auto"/>
          <w:sz w:val="22"/>
          <w:szCs w:val="22"/>
          <w:lang w:val="sk-SK"/>
        </w:rPr>
        <w:t>alebo poslanca.</w:t>
      </w:r>
    </w:p>
    <w:p w14:paraId="6EE089EF" w14:textId="77777777" w:rsidR="005D431E" w:rsidRPr="0091388C" w:rsidRDefault="005D431E" w:rsidP="00213A9E">
      <w:pPr>
        <w:pStyle w:val="Zkladntext"/>
        <w:numPr>
          <w:ilvl w:val="0"/>
          <w:numId w:val="3"/>
        </w:numPr>
        <w:tabs>
          <w:tab w:val="clear" w:pos="720"/>
          <w:tab w:val="num" w:pos="851"/>
        </w:tabs>
        <w:ind w:left="851" w:hanging="425"/>
        <w:jc w:val="both"/>
        <w:rPr>
          <w:color w:val="auto"/>
          <w:sz w:val="22"/>
          <w:szCs w:val="22"/>
          <w:lang w:val="sk-SK"/>
        </w:rPr>
      </w:pPr>
      <w:r w:rsidRPr="0091388C">
        <w:rPr>
          <w:color w:val="auto"/>
          <w:sz w:val="22"/>
          <w:szCs w:val="22"/>
          <w:lang w:val="sk-SK"/>
        </w:rPr>
        <w:t xml:space="preserve">Zmeny a doplnenia </w:t>
      </w:r>
      <w:r w:rsidR="00D64482" w:rsidRPr="0091388C">
        <w:rPr>
          <w:color w:val="auto"/>
          <w:sz w:val="22"/>
          <w:szCs w:val="22"/>
          <w:lang w:val="sk-SK"/>
        </w:rPr>
        <w:t>tohto</w:t>
      </w:r>
      <w:r w:rsidRPr="0091388C">
        <w:rPr>
          <w:color w:val="auto"/>
          <w:sz w:val="22"/>
          <w:szCs w:val="22"/>
          <w:lang w:val="sk-SK"/>
        </w:rPr>
        <w:t xml:space="preserve"> </w:t>
      </w:r>
      <w:r w:rsidR="00D64482" w:rsidRPr="0091388C">
        <w:rPr>
          <w:color w:val="auto"/>
          <w:sz w:val="22"/>
          <w:szCs w:val="22"/>
          <w:lang w:val="sk-SK"/>
        </w:rPr>
        <w:t xml:space="preserve">Rokovacieho poriadku </w:t>
      </w:r>
      <w:r w:rsidRPr="0091388C">
        <w:rPr>
          <w:color w:val="auto"/>
          <w:sz w:val="22"/>
          <w:szCs w:val="22"/>
          <w:lang w:val="sk-SK"/>
        </w:rPr>
        <w:t>schvaľuje obecné zastupiteľstvo.</w:t>
      </w:r>
    </w:p>
    <w:p w14:paraId="37187881" w14:textId="6A2D67C3" w:rsidR="00CB3D5B" w:rsidRPr="0091388C" w:rsidRDefault="00D64482" w:rsidP="00213A9E">
      <w:pPr>
        <w:pStyle w:val="Zkladntext"/>
        <w:numPr>
          <w:ilvl w:val="0"/>
          <w:numId w:val="3"/>
        </w:numPr>
        <w:tabs>
          <w:tab w:val="clear" w:pos="720"/>
          <w:tab w:val="num" w:pos="851"/>
        </w:tabs>
        <w:ind w:left="851" w:hanging="425"/>
        <w:jc w:val="both"/>
        <w:rPr>
          <w:color w:val="auto"/>
          <w:sz w:val="22"/>
          <w:szCs w:val="22"/>
          <w:lang w:val="sk-SK"/>
        </w:rPr>
      </w:pPr>
      <w:r w:rsidRPr="0091388C">
        <w:rPr>
          <w:color w:val="auto"/>
          <w:sz w:val="22"/>
          <w:szCs w:val="22"/>
          <w:lang w:val="sk-SK" w:eastAsia="en-US"/>
        </w:rPr>
        <w:t>Tento</w:t>
      </w:r>
      <w:r w:rsidR="00184156" w:rsidRPr="0091388C">
        <w:rPr>
          <w:color w:val="auto"/>
          <w:sz w:val="22"/>
          <w:szCs w:val="22"/>
          <w:lang w:val="sk-SK" w:eastAsia="en-US"/>
        </w:rPr>
        <w:t xml:space="preserve"> </w:t>
      </w:r>
      <w:r w:rsidR="0036603D" w:rsidRPr="0091388C">
        <w:rPr>
          <w:color w:val="auto"/>
          <w:sz w:val="22"/>
          <w:szCs w:val="22"/>
          <w:lang w:val="sk-SK" w:eastAsia="en-US"/>
        </w:rPr>
        <w:t xml:space="preserve"> </w:t>
      </w:r>
      <w:r w:rsidRPr="0091388C">
        <w:rPr>
          <w:color w:val="auto"/>
          <w:sz w:val="22"/>
          <w:szCs w:val="22"/>
          <w:lang w:val="sk-SK" w:eastAsia="en-US"/>
        </w:rPr>
        <w:t>Rokovací poriadok bol</w:t>
      </w:r>
      <w:r w:rsidR="0036603D" w:rsidRPr="0091388C">
        <w:rPr>
          <w:color w:val="auto"/>
          <w:sz w:val="22"/>
          <w:szCs w:val="22"/>
          <w:lang w:val="sk-SK" w:eastAsia="en-US"/>
        </w:rPr>
        <w:t xml:space="preserve"> schválen</w:t>
      </w:r>
      <w:r w:rsidRPr="0091388C">
        <w:rPr>
          <w:color w:val="auto"/>
          <w:sz w:val="22"/>
          <w:szCs w:val="22"/>
          <w:lang w:val="sk-SK" w:eastAsia="en-US"/>
        </w:rPr>
        <w:t>ý</w:t>
      </w:r>
      <w:r w:rsidR="0036603D" w:rsidRPr="0091388C">
        <w:rPr>
          <w:color w:val="auto"/>
          <w:sz w:val="22"/>
          <w:szCs w:val="22"/>
          <w:lang w:val="sk-SK" w:eastAsia="en-US"/>
        </w:rPr>
        <w:t xml:space="preserve"> uznesením O</w:t>
      </w:r>
      <w:r w:rsidR="00084903" w:rsidRPr="0091388C">
        <w:rPr>
          <w:color w:val="auto"/>
          <w:sz w:val="22"/>
          <w:szCs w:val="22"/>
          <w:lang w:val="sk-SK" w:eastAsia="en-US"/>
        </w:rPr>
        <w:t xml:space="preserve">becného zastupiteľstva Obce </w:t>
      </w:r>
      <w:r w:rsidR="006B08FC">
        <w:rPr>
          <w:color w:val="auto"/>
          <w:sz w:val="22"/>
          <w:szCs w:val="22"/>
          <w:lang w:val="sk-SK" w:eastAsia="en-US"/>
        </w:rPr>
        <w:t>Gemerská Panica</w:t>
      </w:r>
      <w:r w:rsidR="00184156" w:rsidRPr="0091388C">
        <w:rPr>
          <w:color w:val="auto"/>
          <w:sz w:val="22"/>
          <w:szCs w:val="22"/>
          <w:lang w:val="sk-SK" w:eastAsia="en-US"/>
        </w:rPr>
        <w:t xml:space="preserve"> č..../2022</w:t>
      </w:r>
      <w:r w:rsidR="003C4AE9" w:rsidRPr="0091388C">
        <w:rPr>
          <w:color w:val="auto"/>
          <w:sz w:val="22"/>
          <w:szCs w:val="22"/>
          <w:lang w:val="sk-SK" w:eastAsia="en-US"/>
        </w:rPr>
        <w:t xml:space="preserve"> </w:t>
      </w:r>
      <w:r w:rsidR="00184156" w:rsidRPr="0091388C">
        <w:rPr>
          <w:color w:val="auto"/>
          <w:sz w:val="22"/>
          <w:szCs w:val="22"/>
          <w:lang w:val="sk-SK" w:eastAsia="en-US"/>
        </w:rPr>
        <w:t>na svojom  prvom</w:t>
      </w:r>
      <w:r w:rsidR="00196F4B" w:rsidRPr="0091388C">
        <w:rPr>
          <w:color w:val="auto"/>
          <w:sz w:val="22"/>
          <w:szCs w:val="22"/>
          <w:lang w:val="sk-SK" w:eastAsia="en-US"/>
        </w:rPr>
        <w:t xml:space="preserve"> zasadnutí </w:t>
      </w:r>
      <w:r w:rsidR="0036603D" w:rsidRPr="0091388C">
        <w:rPr>
          <w:color w:val="auto"/>
          <w:sz w:val="22"/>
          <w:szCs w:val="22"/>
          <w:lang w:val="sk-SK" w:eastAsia="en-US"/>
        </w:rPr>
        <w:t>dňa</w:t>
      </w:r>
      <w:r w:rsidR="00184156" w:rsidRPr="0091388C">
        <w:rPr>
          <w:color w:val="auto"/>
          <w:sz w:val="22"/>
          <w:szCs w:val="22"/>
          <w:lang w:val="sk-SK" w:eastAsia="en-US"/>
        </w:rPr>
        <w:t xml:space="preserve"> </w:t>
      </w:r>
      <w:r w:rsidR="00184156" w:rsidRPr="0091388C">
        <w:rPr>
          <w:color w:val="auto"/>
          <w:sz w:val="22"/>
          <w:szCs w:val="22"/>
          <w:lang w:val="sk-SK"/>
        </w:rPr>
        <w:t>.................2022</w:t>
      </w:r>
      <w:r w:rsidR="0036603D" w:rsidRPr="0091388C">
        <w:rPr>
          <w:color w:val="auto"/>
          <w:sz w:val="22"/>
          <w:szCs w:val="22"/>
          <w:lang w:val="sk-SK" w:eastAsia="en-US"/>
        </w:rPr>
        <w:t xml:space="preserve"> a</w:t>
      </w:r>
      <w:r w:rsidR="00196F4B" w:rsidRPr="0091388C">
        <w:rPr>
          <w:color w:val="auto"/>
          <w:sz w:val="22"/>
          <w:szCs w:val="22"/>
          <w:lang w:val="sk-SK" w:eastAsia="en-US"/>
        </w:rPr>
        <w:t> </w:t>
      </w:r>
      <w:r w:rsidR="0036603D" w:rsidRPr="0091388C">
        <w:rPr>
          <w:color w:val="auto"/>
          <w:sz w:val="22"/>
          <w:szCs w:val="22"/>
          <w:lang w:val="sk-SK" w:eastAsia="en-US"/>
        </w:rPr>
        <w:t>nadobúda</w:t>
      </w:r>
      <w:r w:rsidR="00196F4B" w:rsidRPr="0091388C">
        <w:rPr>
          <w:color w:val="auto"/>
          <w:sz w:val="22"/>
          <w:szCs w:val="22"/>
          <w:lang w:val="sk-SK" w:eastAsia="en-US"/>
        </w:rPr>
        <w:t xml:space="preserve"> </w:t>
      </w:r>
      <w:r w:rsidR="0036603D" w:rsidRPr="0091388C">
        <w:rPr>
          <w:color w:val="auto"/>
          <w:sz w:val="22"/>
          <w:szCs w:val="22"/>
          <w:lang w:val="sk-SK" w:eastAsia="en-US"/>
        </w:rPr>
        <w:t>účinnosť dň</w:t>
      </w:r>
      <w:r w:rsidR="00F33C32" w:rsidRPr="0091388C">
        <w:rPr>
          <w:color w:val="auto"/>
          <w:sz w:val="22"/>
          <w:szCs w:val="22"/>
          <w:lang w:val="sk-SK" w:eastAsia="en-US"/>
        </w:rPr>
        <w:t xml:space="preserve">om </w:t>
      </w:r>
      <w:r w:rsidR="00D75AEC">
        <w:rPr>
          <w:color w:val="auto"/>
          <w:sz w:val="22"/>
          <w:szCs w:val="22"/>
          <w:lang w:val="sk-SK" w:eastAsia="en-US"/>
        </w:rPr>
        <w:t>0</w:t>
      </w:r>
      <w:r w:rsidR="00184156" w:rsidRPr="0091388C">
        <w:rPr>
          <w:color w:val="auto"/>
          <w:sz w:val="22"/>
          <w:szCs w:val="22"/>
          <w:lang w:val="sk-SK" w:eastAsia="en-US"/>
        </w:rPr>
        <w:t>1.</w:t>
      </w:r>
      <w:r w:rsidR="00D75AEC">
        <w:rPr>
          <w:color w:val="auto"/>
          <w:sz w:val="22"/>
          <w:szCs w:val="22"/>
          <w:lang w:val="sk-SK" w:eastAsia="en-US"/>
        </w:rPr>
        <w:t>0</w:t>
      </w:r>
      <w:r w:rsidR="00184156" w:rsidRPr="0091388C">
        <w:rPr>
          <w:color w:val="auto"/>
          <w:sz w:val="22"/>
          <w:szCs w:val="22"/>
          <w:lang w:val="sk-SK" w:eastAsia="en-US"/>
        </w:rPr>
        <w:t>1.2023.</w:t>
      </w:r>
    </w:p>
    <w:p w14:paraId="40D3CF3F" w14:textId="77777777" w:rsidR="00164BBC" w:rsidRPr="0091388C" w:rsidRDefault="00164BBC" w:rsidP="00164BBC">
      <w:pPr>
        <w:jc w:val="both"/>
        <w:rPr>
          <w:sz w:val="22"/>
          <w:szCs w:val="22"/>
        </w:rPr>
      </w:pPr>
    </w:p>
    <w:p w14:paraId="75759BBC" w14:textId="40BB408E" w:rsidR="007E4549" w:rsidRPr="0091388C" w:rsidRDefault="00214760" w:rsidP="00B47DBC">
      <w:pPr>
        <w:pStyle w:val="Zkladntext"/>
        <w:ind w:left="360"/>
        <w:rPr>
          <w:color w:val="auto"/>
          <w:sz w:val="22"/>
          <w:szCs w:val="22"/>
          <w:lang w:val="sk-SK"/>
        </w:rPr>
      </w:pPr>
      <w:r w:rsidRPr="0091388C">
        <w:rPr>
          <w:color w:val="auto"/>
          <w:sz w:val="22"/>
          <w:szCs w:val="22"/>
          <w:lang w:val="sk-SK"/>
        </w:rPr>
        <w:t xml:space="preserve"> </w:t>
      </w:r>
      <w:r w:rsidR="00084903" w:rsidRPr="0091388C">
        <w:rPr>
          <w:color w:val="auto"/>
          <w:sz w:val="22"/>
          <w:szCs w:val="22"/>
          <w:lang w:val="sk-SK"/>
        </w:rPr>
        <w:t>V</w:t>
      </w:r>
      <w:r w:rsidR="00775566" w:rsidRPr="0091388C">
        <w:rPr>
          <w:color w:val="auto"/>
          <w:sz w:val="22"/>
          <w:szCs w:val="22"/>
          <w:lang w:val="sk-SK"/>
        </w:rPr>
        <w:t xml:space="preserve"> obci </w:t>
      </w:r>
      <w:r w:rsidR="006B08FC">
        <w:rPr>
          <w:color w:val="auto"/>
          <w:sz w:val="22"/>
          <w:szCs w:val="22"/>
          <w:lang w:val="sk-SK"/>
        </w:rPr>
        <w:t>Gemerská Panica</w:t>
      </w:r>
      <w:r w:rsidR="00D75AEC">
        <w:rPr>
          <w:color w:val="auto"/>
          <w:sz w:val="22"/>
          <w:szCs w:val="22"/>
          <w:lang w:val="sk-SK"/>
        </w:rPr>
        <w:t xml:space="preserve">, </w:t>
      </w:r>
      <w:r w:rsidR="00184156" w:rsidRPr="0091388C">
        <w:rPr>
          <w:color w:val="auto"/>
          <w:sz w:val="22"/>
          <w:szCs w:val="22"/>
          <w:lang w:val="sk-SK"/>
        </w:rPr>
        <w:t xml:space="preserve">dňa </w:t>
      </w:r>
      <w:r w:rsidR="00D75AEC">
        <w:rPr>
          <w:color w:val="auto"/>
          <w:sz w:val="22"/>
          <w:szCs w:val="22"/>
          <w:lang w:val="sk-SK"/>
        </w:rPr>
        <w:t>0</w:t>
      </w:r>
      <w:r w:rsidR="00184156" w:rsidRPr="0091388C">
        <w:rPr>
          <w:color w:val="auto"/>
          <w:sz w:val="22"/>
          <w:szCs w:val="22"/>
          <w:lang w:val="sk-SK"/>
        </w:rPr>
        <w:t>1.11.2022</w:t>
      </w:r>
    </w:p>
    <w:p w14:paraId="3BE4743B" w14:textId="109B9DBF" w:rsidR="007E4549" w:rsidRDefault="007E4549">
      <w:pPr>
        <w:pStyle w:val="Zkladntext"/>
        <w:rPr>
          <w:color w:val="auto"/>
          <w:sz w:val="22"/>
          <w:szCs w:val="22"/>
          <w:lang w:val="sk-SK"/>
        </w:rPr>
      </w:pPr>
    </w:p>
    <w:p w14:paraId="3CFF74F7" w14:textId="77777777" w:rsidR="00D75AEC" w:rsidRPr="0091388C" w:rsidRDefault="00D75AEC">
      <w:pPr>
        <w:pStyle w:val="Zkladntext"/>
        <w:rPr>
          <w:color w:val="auto"/>
          <w:sz w:val="22"/>
          <w:szCs w:val="22"/>
          <w:lang w:val="sk-SK"/>
        </w:rPr>
      </w:pPr>
    </w:p>
    <w:p w14:paraId="464BDBDE" w14:textId="77777777" w:rsidR="00C57B5F" w:rsidRPr="0091388C" w:rsidRDefault="00184156">
      <w:pPr>
        <w:pStyle w:val="Zkladntext"/>
        <w:rPr>
          <w:color w:val="auto"/>
          <w:sz w:val="22"/>
          <w:szCs w:val="22"/>
          <w:lang w:val="sk-SK"/>
        </w:rPr>
      </w:pPr>
      <w:r w:rsidRPr="0091388C">
        <w:rPr>
          <w:color w:val="auto"/>
          <w:sz w:val="22"/>
          <w:szCs w:val="22"/>
          <w:lang w:val="sk-SK"/>
        </w:rPr>
        <w:tab/>
      </w:r>
      <w:r w:rsidRPr="0091388C">
        <w:rPr>
          <w:color w:val="auto"/>
          <w:sz w:val="22"/>
          <w:szCs w:val="22"/>
          <w:lang w:val="sk-SK"/>
        </w:rPr>
        <w:tab/>
      </w:r>
      <w:r w:rsidRPr="0091388C">
        <w:rPr>
          <w:color w:val="auto"/>
          <w:sz w:val="22"/>
          <w:szCs w:val="22"/>
          <w:lang w:val="sk-SK"/>
        </w:rPr>
        <w:tab/>
      </w:r>
      <w:r w:rsidRPr="0091388C">
        <w:rPr>
          <w:color w:val="auto"/>
          <w:sz w:val="22"/>
          <w:szCs w:val="22"/>
          <w:lang w:val="sk-SK"/>
        </w:rPr>
        <w:tab/>
      </w:r>
      <w:r w:rsidRPr="0091388C">
        <w:rPr>
          <w:color w:val="auto"/>
          <w:sz w:val="22"/>
          <w:szCs w:val="22"/>
          <w:lang w:val="sk-SK"/>
        </w:rPr>
        <w:tab/>
      </w:r>
      <w:r w:rsidRPr="0091388C">
        <w:rPr>
          <w:color w:val="auto"/>
          <w:sz w:val="22"/>
          <w:szCs w:val="22"/>
          <w:lang w:val="sk-SK"/>
        </w:rPr>
        <w:tab/>
      </w:r>
      <w:r w:rsidRPr="0091388C">
        <w:rPr>
          <w:color w:val="auto"/>
          <w:sz w:val="22"/>
          <w:szCs w:val="22"/>
          <w:lang w:val="sk-SK"/>
        </w:rPr>
        <w:tab/>
      </w:r>
      <w:r w:rsidR="00F94B0D" w:rsidRPr="0091388C">
        <w:rPr>
          <w:color w:val="auto"/>
          <w:sz w:val="22"/>
          <w:szCs w:val="22"/>
          <w:lang w:val="sk-SK"/>
        </w:rPr>
        <w:t>............................</w:t>
      </w:r>
    </w:p>
    <w:p w14:paraId="58862614" w14:textId="6EF4B8CB" w:rsidR="00D75AEC" w:rsidRDefault="006B08FC">
      <w:pPr>
        <w:pStyle w:val="Zkladntext"/>
        <w:rPr>
          <w:color w:val="auto"/>
          <w:sz w:val="22"/>
          <w:szCs w:val="22"/>
          <w:lang w:val="sk-SK"/>
        </w:rPr>
      </w:pPr>
      <w:r>
        <w:rPr>
          <w:color w:val="auto"/>
          <w:sz w:val="22"/>
          <w:szCs w:val="22"/>
          <w:lang w:val="sk-SK"/>
        </w:rPr>
        <w:tab/>
      </w:r>
      <w:r>
        <w:rPr>
          <w:color w:val="auto"/>
          <w:sz w:val="22"/>
          <w:szCs w:val="22"/>
          <w:lang w:val="sk-SK"/>
        </w:rPr>
        <w:tab/>
      </w:r>
      <w:r>
        <w:rPr>
          <w:color w:val="auto"/>
          <w:sz w:val="22"/>
          <w:szCs w:val="22"/>
          <w:lang w:val="sk-SK"/>
        </w:rPr>
        <w:tab/>
      </w:r>
      <w:r>
        <w:rPr>
          <w:color w:val="auto"/>
          <w:sz w:val="22"/>
          <w:szCs w:val="22"/>
          <w:lang w:val="sk-SK"/>
        </w:rPr>
        <w:tab/>
      </w:r>
      <w:r>
        <w:rPr>
          <w:color w:val="auto"/>
          <w:sz w:val="22"/>
          <w:szCs w:val="22"/>
          <w:lang w:val="sk-SK"/>
        </w:rPr>
        <w:tab/>
      </w:r>
      <w:r>
        <w:rPr>
          <w:color w:val="auto"/>
          <w:sz w:val="22"/>
          <w:szCs w:val="22"/>
          <w:lang w:val="sk-SK"/>
        </w:rPr>
        <w:tab/>
        <w:t xml:space="preserve">        </w:t>
      </w:r>
      <w:r w:rsidR="00D75AEC">
        <w:rPr>
          <w:color w:val="auto"/>
          <w:sz w:val="22"/>
          <w:szCs w:val="22"/>
          <w:lang w:val="sk-SK"/>
        </w:rPr>
        <w:t xml:space="preserve">        </w:t>
      </w:r>
      <w:r>
        <w:rPr>
          <w:color w:val="auto"/>
          <w:sz w:val="22"/>
          <w:szCs w:val="22"/>
          <w:lang w:val="sk-SK"/>
        </w:rPr>
        <w:t xml:space="preserve"> Michal Fedor</w:t>
      </w:r>
    </w:p>
    <w:p w14:paraId="673EA4B8" w14:textId="5084C58D" w:rsidR="00C57B5F" w:rsidRPr="0091388C" w:rsidRDefault="00D75AEC" w:rsidP="00D75AEC">
      <w:pPr>
        <w:pStyle w:val="Zkladntext"/>
        <w:ind w:left="4728" w:firstLine="788"/>
        <w:rPr>
          <w:color w:val="auto"/>
          <w:sz w:val="22"/>
          <w:szCs w:val="22"/>
          <w:lang w:val="sk-SK"/>
        </w:rPr>
      </w:pPr>
      <w:r>
        <w:rPr>
          <w:color w:val="auto"/>
          <w:sz w:val="22"/>
          <w:szCs w:val="22"/>
          <w:lang w:val="sk-SK"/>
        </w:rPr>
        <w:t xml:space="preserve">   </w:t>
      </w:r>
      <w:r w:rsidR="007E4549" w:rsidRPr="0091388C">
        <w:rPr>
          <w:color w:val="auto"/>
          <w:sz w:val="22"/>
          <w:szCs w:val="22"/>
          <w:lang w:val="sk-SK"/>
        </w:rPr>
        <w:t>s</w:t>
      </w:r>
      <w:r w:rsidR="00C57B5F" w:rsidRPr="0091388C">
        <w:rPr>
          <w:color w:val="auto"/>
          <w:sz w:val="22"/>
          <w:szCs w:val="22"/>
          <w:lang w:val="sk-SK"/>
        </w:rPr>
        <w:t>tarosta obce</w:t>
      </w:r>
    </w:p>
    <w:sectPr w:rsidR="00C57B5F" w:rsidRPr="0091388C" w:rsidSect="00766C72">
      <w:headerReference w:type="default" r:id="rId7"/>
      <w:pgSz w:w="11906" w:h="16838"/>
      <w:pgMar w:top="1134" w:right="1134"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DDC5" w14:textId="77777777" w:rsidR="001D3D69" w:rsidRDefault="001D3D69">
      <w:r>
        <w:separator/>
      </w:r>
    </w:p>
  </w:endnote>
  <w:endnote w:type="continuationSeparator" w:id="0">
    <w:p w14:paraId="7FF8DF99" w14:textId="77777777" w:rsidR="001D3D69" w:rsidRDefault="001D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9F30" w14:textId="77777777" w:rsidR="001D3D69" w:rsidRDefault="001D3D69">
      <w:r>
        <w:separator/>
      </w:r>
    </w:p>
  </w:footnote>
  <w:footnote w:type="continuationSeparator" w:id="0">
    <w:p w14:paraId="1569484F" w14:textId="77777777" w:rsidR="001D3D69" w:rsidRDefault="001D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F16" w14:textId="77777777" w:rsidR="002B511C" w:rsidRDefault="002B511C">
    <w:pPr>
      <w:pStyle w:val="Hlavika"/>
      <w:rPr>
        <w:sz w:val="24"/>
      </w:rPr>
    </w:pPr>
  </w:p>
  <w:p w14:paraId="26C66C64" w14:textId="77777777" w:rsidR="002B511C" w:rsidRDefault="002B511C">
    <w:pPr>
      <w:pStyle w:val="Hlavika"/>
      <w:rPr>
        <w:sz w:val="24"/>
      </w:rPr>
    </w:pPr>
  </w:p>
  <w:p w14:paraId="2538F34C" w14:textId="77777777" w:rsidR="002B511C" w:rsidRDefault="002B511C">
    <w:pPr>
      <w:pStyle w:val="Hlavika"/>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97EA623A"/>
    <w:lvl w:ilvl="0">
      <w:start w:val="1"/>
      <w:numFmt w:val="decimal"/>
      <w:lvlText w:val="%1."/>
      <w:lvlJc w:val="left"/>
      <w:pPr>
        <w:tabs>
          <w:tab w:val="num" w:pos="814"/>
        </w:tabs>
        <w:ind w:firstLine="454"/>
      </w:pPr>
      <w:rPr>
        <w:rFonts w:cs="Times New Roman"/>
        <w:color w:val="auto"/>
      </w:rPr>
    </w:lvl>
    <w:lvl w:ilvl="1">
      <w:start w:val="1"/>
      <w:numFmt w:val="lowerLetter"/>
      <w:lvlText w:val="%2."/>
      <w:lvlJc w:val="left"/>
      <w:pPr>
        <w:tabs>
          <w:tab w:val="num" w:pos="965"/>
        </w:tabs>
        <w:ind w:left="965" w:hanging="397"/>
      </w:pPr>
      <w:rPr>
        <w:rFonts w:ascii="Times New Roman" w:hAnsi="Times New Roman" w:cs="Times New Roman" w:hint="default"/>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singleLevel"/>
    <w:tmpl w:val="00000007"/>
    <w:name w:val="WW8Num7"/>
    <w:lvl w:ilvl="0">
      <w:start w:val="1"/>
      <w:numFmt w:val="lowerLetter"/>
      <w:lvlText w:val="%1)"/>
      <w:lvlJc w:val="left"/>
      <w:pPr>
        <w:tabs>
          <w:tab w:val="num" w:pos="530"/>
        </w:tabs>
        <w:ind w:firstLine="170"/>
      </w:pPr>
      <w:rPr>
        <w:rFonts w:cs="Times New Roman"/>
      </w:rPr>
    </w:lvl>
  </w:abstractNum>
  <w:abstractNum w:abstractNumId="2" w15:restartNumberingAfterBreak="0">
    <w:nsid w:val="0000000E"/>
    <w:multiLevelType w:val="multilevel"/>
    <w:tmpl w:val="0000000E"/>
    <w:name w:val="WW8Num14"/>
    <w:lvl w:ilvl="0">
      <w:start w:val="1"/>
      <w:numFmt w:val="decimal"/>
      <w:lvlText w:val="%1)"/>
      <w:lvlJc w:val="left"/>
      <w:pPr>
        <w:tabs>
          <w:tab w:val="num" w:pos="814"/>
        </w:tabs>
        <w:ind w:firstLine="454"/>
      </w:pPr>
      <w:rPr>
        <w:rFonts w:cs="Times New Roman"/>
      </w:rPr>
    </w:lvl>
    <w:lvl w:ilvl="1">
      <w:start w:val="1"/>
      <w:numFmt w:val="lowerLetter"/>
      <w:lvlText w:val="%2)"/>
      <w:lvlJc w:val="left"/>
      <w:pPr>
        <w:tabs>
          <w:tab w:val="num" w:pos="567"/>
        </w:tabs>
        <w:ind w:left="567" w:hanging="397"/>
      </w:pPr>
      <w:rPr>
        <w:rFonts w:cs="Times New Roman"/>
      </w:rPr>
    </w:lvl>
    <w:lvl w:ilvl="2">
      <w:start w:val="1"/>
      <w:numFmt w:val="lowerLetter"/>
      <w:lvlText w:val="%3)"/>
      <w:lvlJc w:val="left"/>
      <w:pPr>
        <w:tabs>
          <w:tab w:val="num" w:pos="567"/>
        </w:tabs>
        <w:ind w:left="567" w:hanging="39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5"/>
    <w:multiLevelType w:val="multilevel"/>
    <w:tmpl w:val="00000015"/>
    <w:name w:val="WW8Num21"/>
    <w:lvl w:ilvl="0">
      <w:start w:val="1"/>
      <w:numFmt w:val="decimal"/>
      <w:lvlText w:val="%1)"/>
      <w:lvlJc w:val="left"/>
      <w:pPr>
        <w:tabs>
          <w:tab w:val="num" w:pos="814"/>
        </w:tabs>
        <w:ind w:firstLine="454"/>
      </w:pPr>
      <w:rPr>
        <w:rFonts w:cs="Times New Roman"/>
      </w:rPr>
    </w:lvl>
    <w:lvl w:ilvl="1">
      <w:start w:val="1"/>
      <w:numFmt w:val="lowerLetter"/>
      <w:lvlText w:val="%2)"/>
      <w:lvlJc w:val="left"/>
      <w:pPr>
        <w:tabs>
          <w:tab w:val="num" w:pos="567"/>
        </w:tabs>
        <w:ind w:left="567" w:hanging="397"/>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D3A2951"/>
    <w:multiLevelType w:val="hybridMultilevel"/>
    <w:tmpl w:val="6088C11E"/>
    <w:lvl w:ilvl="0" w:tplc="0409000F">
      <w:start w:val="1"/>
      <w:numFmt w:val="decimal"/>
      <w:lvlText w:val="%1."/>
      <w:lvlJc w:val="left"/>
      <w:pPr>
        <w:tabs>
          <w:tab w:val="num" w:pos="786"/>
        </w:tabs>
        <w:ind w:left="786" w:hanging="360"/>
      </w:pPr>
      <w:rPr>
        <w:rFonts w:cs="Times New Roman"/>
      </w:rPr>
    </w:lvl>
    <w:lvl w:ilvl="1" w:tplc="B29CAB56">
      <w:start w:val="1"/>
      <w:numFmt w:val="lowerLetter"/>
      <w:lvlText w:val="%2."/>
      <w:lvlJc w:val="left"/>
      <w:pPr>
        <w:tabs>
          <w:tab w:val="num" w:pos="1495"/>
        </w:tabs>
        <w:ind w:left="1495" w:hanging="360"/>
      </w:pPr>
      <w:rPr>
        <w:rFonts w:cs="Times New Roman"/>
      </w:rPr>
    </w:lvl>
    <w:lvl w:ilvl="2" w:tplc="041B001B" w:tentative="1">
      <w:start w:val="1"/>
      <w:numFmt w:val="lowerRoman"/>
      <w:lvlText w:val="%3."/>
      <w:lvlJc w:val="right"/>
      <w:pPr>
        <w:tabs>
          <w:tab w:val="num" w:pos="2226"/>
        </w:tabs>
        <w:ind w:left="2226" w:hanging="180"/>
      </w:pPr>
      <w:rPr>
        <w:rFonts w:cs="Times New Roman"/>
      </w:rPr>
    </w:lvl>
    <w:lvl w:ilvl="3" w:tplc="041B000F" w:tentative="1">
      <w:start w:val="1"/>
      <w:numFmt w:val="decimal"/>
      <w:lvlText w:val="%4."/>
      <w:lvlJc w:val="left"/>
      <w:pPr>
        <w:tabs>
          <w:tab w:val="num" w:pos="2946"/>
        </w:tabs>
        <w:ind w:left="2946" w:hanging="360"/>
      </w:pPr>
      <w:rPr>
        <w:rFonts w:cs="Times New Roman"/>
      </w:rPr>
    </w:lvl>
    <w:lvl w:ilvl="4" w:tplc="041B0019" w:tentative="1">
      <w:start w:val="1"/>
      <w:numFmt w:val="lowerLetter"/>
      <w:lvlText w:val="%5."/>
      <w:lvlJc w:val="left"/>
      <w:pPr>
        <w:tabs>
          <w:tab w:val="num" w:pos="3666"/>
        </w:tabs>
        <w:ind w:left="3666" w:hanging="360"/>
      </w:pPr>
      <w:rPr>
        <w:rFonts w:cs="Times New Roman"/>
      </w:rPr>
    </w:lvl>
    <w:lvl w:ilvl="5" w:tplc="041B001B" w:tentative="1">
      <w:start w:val="1"/>
      <w:numFmt w:val="lowerRoman"/>
      <w:lvlText w:val="%6."/>
      <w:lvlJc w:val="right"/>
      <w:pPr>
        <w:tabs>
          <w:tab w:val="num" w:pos="4386"/>
        </w:tabs>
        <w:ind w:left="4386" w:hanging="180"/>
      </w:pPr>
      <w:rPr>
        <w:rFonts w:cs="Times New Roman"/>
      </w:rPr>
    </w:lvl>
    <w:lvl w:ilvl="6" w:tplc="041B000F" w:tentative="1">
      <w:start w:val="1"/>
      <w:numFmt w:val="decimal"/>
      <w:lvlText w:val="%7."/>
      <w:lvlJc w:val="left"/>
      <w:pPr>
        <w:tabs>
          <w:tab w:val="num" w:pos="5106"/>
        </w:tabs>
        <w:ind w:left="5106" w:hanging="360"/>
      </w:pPr>
      <w:rPr>
        <w:rFonts w:cs="Times New Roman"/>
      </w:rPr>
    </w:lvl>
    <w:lvl w:ilvl="7" w:tplc="041B0019" w:tentative="1">
      <w:start w:val="1"/>
      <w:numFmt w:val="lowerLetter"/>
      <w:lvlText w:val="%8."/>
      <w:lvlJc w:val="left"/>
      <w:pPr>
        <w:tabs>
          <w:tab w:val="num" w:pos="5826"/>
        </w:tabs>
        <w:ind w:left="5826" w:hanging="360"/>
      </w:pPr>
      <w:rPr>
        <w:rFonts w:cs="Times New Roman"/>
      </w:rPr>
    </w:lvl>
    <w:lvl w:ilvl="8" w:tplc="041B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11AA4DC9"/>
    <w:multiLevelType w:val="hybridMultilevel"/>
    <w:tmpl w:val="C688FE8E"/>
    <w:lvl w:ilvl="0" w:tplc="263E8DDC">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A1F"/>
    <w:multiLevelType w:val="hybridMultilevel"/>
    <w:tmpl w:val="36CCA668"/>
    <w:lvl w:ilvl="0" w:tplc="0409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717F14"/>
    <w:multiLevelType w:val="multilevel"/>
    <w:tmpl w:val="054EEB0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9FF4DFD"/>
    <w:multiLevelType w:val="multilevel"/>
    <w:tmpl w:val="5D3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12CDE"/>
    <w:multiLevelType w:val="hybridMultilevel"/>
    <w:tmpl w:val="E230FA32"/>
    <w:lvl w:ilvl="0" w:tplc="06DA5A3A">
      <w:start w:val="1"/>
      <w:numFmt w:val="decimal"/>
      <w:lvlText w:val="%1."/>
      <w:lvlJc w:val="left"/>
      <w:pPr>
        <w:tabs>
          <w:tab w:val="num" w:pos="786"/>
        </w:tabs>
        <w:ind w:left="786" w:hanging="360"/>
      </w:pPr>
      <w:rPr>
        <w:rFonts w:cs="Times New Roman"/>
        <w:color w:val="auto"/>
      </w:rPr>
    </w:lvl>
    <w:lvl w:ilvl="1" w:tplc="0F601294">
      <w:start w:val="1"/>
      <w:numFmt w:val="lowerLetter"/>
      <w:lvlText w:val="%2."/>
      <w:lvlJc w:val="left"/>
      <w:pPr>
        <w:tabs>
          <w:tab w:val="num" w:pos="1495"/>
        </w:tabs>
        <w:ind w:left="1495" w:hanging="360"/>
      </w:pPr>
      <w:rPr>
        <w:rFonts w:cs="Times New Roman"/>
        <w:color w:val="auto"/>
      </w:rPr>
    </w:lvl>
    <w:lvl w:ilvl="2" w:tplc="041B001B">
      <w:start w:val="1"/>
      <w:numFmt w:val="lowerRoman"/>
      <w:lvlText w:val="%3."/>
      <w:lvlJc w:val="right"/>
      <w:pPr>
        <w:tabs>
          <w:tab w:val="num" w:pos="2226"/>
        </w:tabs>
        <w:ind w:left="2226" w:hanging="180"/>
      </w:pPr>
      <w:rPr>
        <w:rFonts w:cs="Times New Roman"/>
      </w:rPr>
    </w:lvl>
    <w:lvl w:ilvl="3" w:tplc="041B000F" w:tentative="1">
      <w:start w:val="1"/>
      <w:numFmt w:val="decimal"/>
      <w:lvlText w:val="%4."/>
      <w:lvlJc w:val="left"/>
      <w:pPr>
        <w:tabs>
          <w:tab w:val="num" w:pos="2946"/>
        </w:tabs>
        <w:ind w:left="2946" w:hanging="360"/>
      </w:pPr>
      <w:rPr>
        <w:rFonts w:cs="Times New Roman"/>
      </w:rPr>
    </w:lvl>
    <w:lvl w:ilvl="4" w:tplc="041B0019" w:tentative="1">
      <w:start w:val="1"/>
      <w:numFmt w:val="lowerLetter"/>
      <w:lvlText w:val="%5."/>
      <w:lvlJc w:val="left"/>
      <w:pPr>
        <w:tabs>
          <w:tab w:val="num" w:pos="3666"/>
        </w:tabs>
        <w:ind w:left="3666" w:hanging="360"/>
      </w:pPr>
      <w:rPr>
        <w:rFonts w:cs="Times New Roman"/>
      </w:rPr>
    </w:lvl>
    <w:lvl w:ilvl="5" w:tplc="041B001B" w:tentative="1">
      <w:start w:val="1"/>
      <w:numFmt w:val="lowerRoman"/>
      <w:lvlText w:val="%6."/>
      <w:lvlJc w:val="right"/>
      <w:pPr>
        <w:tabs>
          <w:tab w:val="num" w:pos="4386"/>
        </w:tabs>
        <w:ind w:left="4386" w:hanging="180"/>
      </w:pPr>
      <w:rPr>
        <w:rFonts w:cs="Times New Roman"/>
      </w:rPr>
    </w:lvl>
    <w:lvl w:ilvl="6" w:tplc="041B000F" w:tentative="1">
      <w:start w:val="1"/>
      <w:numFmt w:val="decimal"/>
      <w:lvlText w:val="%7."/>
      <w:lvlJc w:val="left"/>
      <w:pPr>
        <w:tabs>
          <w:tab w:val="num" w:pos="5106"/>
        </w:tabs>
        <w:ind w:left="5106" w:hanging="360"/>
      </w:pPr>
      <w:rPr>
        <w:rFonts w:cs="Times New Roman"/>
      </w:rPr>
    </w:lvl>
    <w:lvl w:ilvl="7" w:tplc="041B0019" w:tentative="1">
      <w:start w:val="1"/>
      <w:numFmt w:val="lowerLetter"/>
      <w:lvlText w:val="%8."/>
      <w:lvlJc w:val="left"/>
      <w:pPr>
        <w:tabs>
          <w:tab w:val="num" w:pos="5826"/>
        </w:tabs>
        <w:ind w:left="5826" w:hanging="360"/>
      </w:pPr>
      <w:rPr>
        <w:rFonts w:cs="Times New Roman"/>
      </w:rPr>
    </w:lvl>
    <w:lvl w:ilvl="8" w:tplc="041B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5693CE4"/>
    <w:multiLevelType w:val="hybridMultilevel"/>
    <w:tmpl w:val="7F4C01F8"/>
    <w:lvl w:ilvl="0" w:tplc="97482E66">
      <w:start w:val="1"/>
      <w:numFmt w:val="decimal"/>
      <w:lvlText w:val="(%1)"/>
      <w:lvlJc w:val="left"/>
      <w:pPr>
        <w:ind w:left="660" w:hanging="360"/>
      </w:pPr>
      <w:rPr>
        <w:rFonts w:cs="Times New Roman" w:hint="default"/>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11" w15:restartNumberingAfterBreak="0">
    <w:nsid w:val="5F52116C"/>
    <w:multiLevelType w:val="hybridMultilevel"/>
    <w:tmpl w:val="E43EA838"/>
    <w:lvl w:ilvl="0" w:tplc="E2D81C3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5F9F0FFF"/>
    <w:multiLevelType w:val="multilevel"/>
    <w:tmpl w:val="D4A2FF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9A94E71"/>
    <w:multiLevelType w:val="hybridMultilevel"/>
    <w:tmpl w:val="03A2E0FE"/>
    <w:lvl w:ilvl="0" w:tplc="06DA5A3A">
      <w:start w:val="1"/>
      <w:numFmt w:val="decimal"/>
      <w:lvlText w:val="%1."/>
      <w:lvlJc w:val="left"/>
      <w:pPr>
        <w:tabs>
          <w:tab w:val="num" w:pos="786"/>
        </w:tabs>
        <w:ind w:left="786" w:hanging="360"/>
      </w:pPr>
      <w:rPr>
        <w:rFonts w:cs="Times New Roman"/>
        <w:color w:val="auto"/>
      </w:rPr>
    </w:lvl>
    <w:lvl w:ilvl="1" w:tplc="0F601294">
      <w:start w:val="1"/>
      <w:numFmt w:val="lowerLetter"/>
      <w:lvlText w:val="%2."/>
      <w:lvlJc w:val="left"/>
      <w:pPr>
        <w:tabs>
          <w:tab w:val="num" w:pos="1495"/>
        </w:tabs>
        <w:ind w:left="1495" w:hanging="360"/>
      </w:pPr>
      <w:rPr>
        <w:rFonts w:cs="Times New Roman"/>
        <w:color w:val="auto"/>
      </w:rPr>
    </w:lvl>
    <w:lvl w:ilvl="2" w:tplc="041B001B" w:tentative="1">
      <w:start w:val="1"/>
      <w:numFmt w:val="lowerRoman"/>
      <w:lvlText w:val="%3."/>
      <w:lvlJc w:val="right"/>
      <w:pPr>
        <w:tabs>
          <w:tab w:val="num" w:pos="2226"/>
        </w:tabs>
        <w:ind w:left="2226" w:hanging="180"/>
      </w:pPr>
      <w:rPr>
        <w:rFonts w:cs="Times New Roman"/>
      </w:rPr>
    </w:lvl>
    <w:lvl w:ilvl="3" w:tplc="041B000F" w:tentative="1">
      <w:start w:val="1"/>
      <w:numFmt w:val="decimal"/>
      <w:lvlText w:val="%4."/>
      <w:lvlJc w:val="left"/>
      <w:pPr>
        <w:tabs>
          <w:tab w:val="num" w:pos="2946"/>
        </w:tabs>
        <w:ind w:left="2946" w:hanging="360"/>
      </w:pPr>
      <w:rPr>
        <w:rFonts w:cs="Times New Roman"/>
      </w:rPr>
    </w:lvl>
    <w:lvl w:ilvl="4" w:tplc="041B0019" w:tentative="1">
      <w:start w:val="1"/>
      <w:numFmt w:val="lowerLetter"/>
      <w:lvlText w:val="%5."/>
      <w:lvlJc w:val="left"/>
      <w:pPr>
        <w:tabs>
          <w:tab w:val="num" w:pos="3666"/>
        </w:tabs>
        <w:ind w:left="3666" w:hanging="360"/>
      </w:pPr>
      <w:rPr>
        <w:rFonts w:cs="Times New Roman"/>
      </w:rPr>
    </w:lvl>
    <w:lvl w:ilvl="5" w:tplc="041B001B" w:tentative="1">
      <w:start w:val="1"/>
      <w:numFmt w:val="lowerRoman"/>
      <w:lvlText w:val="%6."/>
      <w:lvlJc w:val="right"/>
      <w:pPr>
        <w:tabs>
          <w:tab w:val="num" w:pos="4386"/>
        </w:tabs>
        <w:ind w:left="4386" w:hanging="180"/>
      </w:pPr>
      <w:rPr>
        <w:rFonts w:cs="Times New Roman"/>
      </w:rPr>
    </w:lvl>
    <w:lvl w:ilvl="6" w:tplc="041B000F" w:tentative="1">
      <w:start w:val="1"/>
      <w:numFmt w:val="decimal"/>
      <w:lvlText w:val="%7."/>
      <w:lvlJc w:val="left"/>
      <w:pPr>
        <w:tabs>
          <w:tab w:val="num" w:pos="5106"/>
        </w:tabs>
        <w:ind w:left="5106" w:hanging="360"/>
      </w:pPr>
      <w:rPr>
        <w:rFonts w:cs="Times New Roman"/>
      </w:rPr>
    </w:lvl>
    <w:lvl w:ilvl="7" w:tplc="041B0019" w:tentative="1">
      <w:start w:val="1"/>
      <w:numFmt w:val="lowerLetter"/>
      <w:lvlText w:val="%8."/>
      <w:lvlJc w:val="left"/>
      <w:pPr>
        <w:tabs>
          <w:tab w:val="num" w:pos="5826"/>
        </w:tabs>
        <w:ind w:left="5826" w:hanging="360"/>
      </w:pPr>
      <w:rPr>
        <w:rFonts w:cs="Times New Roman"/>
      </w:rPr>
    </w:lvl>
    <w:lvl w:ilvl="8" w:tplc="041B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7FC03DDE"/>
    <w:multiLevelType w:val="hybridMultilevel"/>
    <w:tmpl w:val="736EA8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16150256">
    <w:abstractNumId w:val="6"/>
  </w:num>
  <w:num w:numId="2" w16cid:durableId="268784283">
    <w:abstractNumId w:val="13"/>
  </w:num>
  <w:num w:numId="3" w16cid:durableId="1996061719">
    <w:abstractNumId w:val="5"/>
  </w:num>
  <w:num w:numId="4" w16cid:durableId="1793359497">
    <w:abstractNumId w:val="0"/>
  </w:num>
  <w:num w:numId="5" w16cid:durableId="2020961452">
    <w:abstractNumId w:val="9"/>
  </w:num>
  <w:num w:numId="6" w16cid:durableId="839656854">
    <w:abstractNumId w:val="4"/>
  </w:num>
  <w:num w:numId="7" w16cid:durableId="1748844099">
    <w:abstractNumId w:val="10"/>
  </w:num>
  <w:num w:numId="8" w16cid:durableId="714039535">
    <w:abstractNumId w:val="12"/>
  </w:num>
  <w:num w:numId="9" w16cid:durableId="707342864">
    <w:abstractNumId w:val="8"/>
  </w:num>
  <w:num w:numId="10" w16cid:durableId="1301422538">
    <w:abstractNumId w:val="7"/>
  </w:num>
  <w:num w:numId="11" w16cid:durableId="1471484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3790355">
    <w:abstractNumId w:val="14"/>
  </w:num>
  <w:num w:numId="13" w16cid:durableId="93324290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8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2F6A"/>
    <w:rsid w:val="00000EAD"/>
    <w:rsid w:val="000020DE"/>
    <w:rsid w:val="0000714B"/>
    <w:rsid w:val="00007499"/>
    <w:rsid w:val="00013730"/>
    <w:rsid w:val="0001416A"/>
    <w:rsid w:val="00014242"/>
    <w:rsid w:val="0001441C"/>
    <w:rsid w:val="00016236"/>
    <w:rsid w:val="00020452"/>
    <w:rsid w:val="00030EDD"/>
    <w:rsid w:val="00033066"/>
    <w:rsid w:val="000336B2"/>
    <w:rsid w:val="0003479F"/>
    <w:rsid w:val="000449A4"/>
    <w:rsid w:val="00050405"/>
    <w:rsid w:val="00051822"/>
    <w:rsid w:val="00054134"/>
    <w:rsid w:val="000578AF"/>
    <w:rsid w:val="0006113D"/>
    <w:rsid w:val="0006369C"/>
    <w:rsid w:val="00065E65"/>
    <w:rsid w:val="00066DDE"/>
    <w:rsid w:val="000671FC"/>
    <w:rsid w:val="00070357"/>
    <w:rsid w:val="0007395C"/>
    <w:rsid w:val="00077597"/>
    <w:rsid w:val="00080595"/>
    <w:rsid w:val="00084903"/>
    <w:rsid w:val="000854FB"/>
    <w:rsid w:val="00087A05"/>
    <w:rsid w:val="000905B8"/>
    <w:rsid w:val="00095C39"/>
    <w:rsid w:val="000976D6"/>
    <w:rsid w:val="000A32D4"/>
    <w:rsid w:val="000A32EF"/>
    <w:rsid w:val="000A4E84"/>
    <w:rsid w:val="000A6C36"/>
    <w:rsid w:val="000B0105"/>
    <w:rsid w:val="000B0251"/>
    <w:rsid w:val="000B2221"/>
    <w:rsid w:val="000B3287"/>
    <w:rsid w:val="000B339B"/>
    <w:rsid w:val="000B3401"/>
    <w:rsid w:val="000B5101"/>
    <w:rsid w:val="000B5F45"/>
    <w:rsid w:val="000C2496"/>
    <w:rsid w:val="000C2811"/>
    <w:rsid w:val="000C518C"/>
    <w:rsid w:val="000C5745"/>
    <w:rsid w:val="000C6D72"/>
    <w:rsid w:val="000D21FE"/>
    <w:rsid w:val="000D3095"/>
    <w:rsid w:val="000D4DA0"/>
    <w:rsid w:val="000D5DFC"/>
    <w:rsid w:val="000D662E"/>
    <w:rsid w:val="000E03D6"/>
    <w:rsid w:val="000E102E"/>
    <w:rsid w:val="000E27B3"/>
    <w:rsid w:val="000E3985"/>
    <w:rsid w:val="000E5A18"/>
    <w:rsid w:val="000E602D"/>
    <w:rsid w:val="000F07F4"/>
    <w:rsid w:val="000F0B74"/>
    <w:rsid w:val="000F238D"/>
    <w:rsid w:val="000F617E"/>
    <w:rsid w:val="000F6E0A"/>
    <w:rsid w:val="000F6EEC"/>
    <w:rsid w:val="00100A76"/>
    <w:rsid w:val="00111359"/>
    <w:rsid w:val="00115449"/>
    <w:rsid w:val="00117028"/>
    <w:rsid w:val="00117C88"/>
    <w:rsid w:val="00121385"/>
    <w:rsid w:val="001223A4"/>
    <w:rsid w:val="0012374B"/>
    <w:rsid w:val="00124A20"/>
    <w:rsid w:val="00130FF9"/>
    <w:rsid w:val="00132D3E"/>
    <w:rsid w:val="001345A3"/>
    <w:rsid w:val="00135A75"/>
    <w:rsid w:val="001377A8"/>
    <w:rsid w:val="00137C11"/>
    <w:rsid w:val="00141CF6"/>
    <w:rsid w:val="001503DC"/>
    <w:rsid w:val="00150D1D"/>
    <w:rsid w:val="0015124B"/>
    <w:rsid w:val="00152F64"/>
    <w:rsid w:val="0015393E"/>
    <w:rsid w:val="001566D9"/>
    <w:rsid w:val="00160B94"/>
    <w:rsid w:val="0016176C"/>
    <w:rsid w:val="00162463"/>
    <w:rsid w:val="00163FF1"/>
    <w:rsid w:val="00164BBC"/>
    <w:rsid w:val="001664C8"/>
    <w:rsid w:val="001669DD"/>
    <w:rsid w:val="00167308"/>
    <w:rsid w:val="001712EC"/>
    <w:rsid w:val="001729BF"/>
    <w:rsid w:val="00172AA4"/>
    <w:rsid w:val="00184156"/>
    <w:rsid w:val="00186B06"/>
    <w:rsid w:val="00187DCC"/>
    <w:rsid w:val="00192574"/>
    <w:rsid w:val="00196442"/>
    <w:rsid w:val="00196E06"/>
    <w:rsid w:val="00196F4B"/>
    <w:rsid w:val="001A0F5A"/>
    <w:rsid w:val="001A2028"/>
    <w:rsid w:val="001A2C41"/>
    <w:rsid w:val="001A422C"/>
    <w:rsid w:val="001B08D7"/>
    <w:rsid w:val="001B2342"/>
    <w:rsid w:val="001B3701"/>
    <w:rsid w:val="001B7B62"/>
    <w:rsid w:val="001C0EE0"/>
    <w:rsid w:val="001C2F01"/>
    <w:rsid w:val="001C448A"/>
    <w:rsid w:val="001C7BD7"/>
    <w:rsid w:val="001D3D69"/>
    <w:rsid w:val="001D4C20"/>
    <w:rsid w:val="001D57AF"/>
    <w:rsid w:val="001D719F"/>
    <w:rsid w:val="001D7983"/>
    <w:rsid w:val="001D7B9B"/>
    <w:rsid w:val="001F0C72"/>
    <w:rsid w:val="001F2E85"/>
    <w:rsid w:val="001F45FD"/>
    <w:rsid w:val="00201345"/>
    <w:rsid w:val="0020284C"/>
    <w:rsid w:val="00204451"/>
    <w:rsid w:val="0020468A"/>
    <w:rsid w:val="00204D3B"/>
    <w:rsid w:val="00210E7B"/>
    <w:rsid w:val="00213A9E"/>
    <w:rsid w:val="00214760"/>
    <w:rsid w:val="00215C87"/>
    <w:rsid w:val="0021689F"/>
    <w:rsid w:val="00221458"/>
    <w:rsid w:val="00222310"/>
    <w:rsid w:val="002263EF"/>
    <w:rsid w:val="00232FD1"/>
    <w:rsid w:val="002417C0"/>
    <w:rsid w:val="00245865"/>
    <w:rsid w:val="00245EA0"/>
    <w:rsid w:val="00247600"/>
    <w:rsid w:val="00251684"/>
    <w:rsid w:val="00255235"/>
    <w:rsid w:val="002628C4"/>
    <w:rsid w:val="00264676"/>
    <w:rsid w:val="00267E8A"/>
    <w:rsid w:val="002717F2"/>
    <w:rsid w:val="00272748"/>
    <w:rsid w:val="00277117"/>
    <w:rsid w:val="00290CC6"/>
    <w:rsid w:val="00291AAA"/>
    <w:rsid w:val="0029285B"/>
    <w:rsid w:val="002933C3"/>
    <w:rsid w:val="00296270"/>
    <w:rsid w:val="00297C1B"/>
    <w:rsid w:val="002A055E"/>
    <w:rsid w:val="002A0928"/>
    <w:rsid w:val="002A2204"/>
    <w:rsid w:val="002A5E39"/>
    <w:rsid w:val="002B0617"/>
    <w:rsid w:val="002B0D77"/>
    <w:rsid w:val="002B1042"/>
    <w:rsid w:val="002B511C"/>
    <w:rsid w:val="002B5862"/>
    <w:rsid w:val="002C1630"/>
    <w:rsid w:val="002C19CB"/>
    <w:rsid w:val="002C4816"/>
    <w:rsid w:val="002D3508"/>
    <w:rsid w:val="002D4AE3"/>
    <w:rsid w:val="002D785A"/>
    <w:rsid w:val="002E00E9"/>
    <w:rsid w:val="002E2341"/>
    <w:rsid w:val="002F2AD3"/>
    <w:rsid w:val="002F2D01"/>
    <w:rsid w:val="002F441A"/>
    <w:rsid w:val="002F5CE4"/>
    <w:rsid w:val="002F5DE6"/>
    <w:rsid w:val="002F6C3F"/>
    <w:rsid w:val="00302E54"/>
    <w:rsid w:val="003030BE"/>
    <w:rsid w:val="00304AA6"/>
    <w:rsid w:val="00304FDF"/>
    <w:rsid w:val="003128A3"/>
    <w:rsid w:val="00312DE3"/>
    <w:rsid w:val="00313216"/>
    <w:rsid w:val="0031545A"/>
    <w:rsid w:val="00315493"/>
    <w:rsid w:val="003156F9"/>
    <w:rsid w:val="0032134C"/>
    <w:rsid w:val="00322F2A"/>
    <w:rsid w:val="00324F5B"/>
    <w:rsid w:val="00333D3B"/>
    <w:rsid w:val="003356AF"/>
    <w:rsid w:val="0033663C"/>
    <w:rsid w:val="00345A09"/>
    <w:rsid w:val="00345F45"/>
    <w:rsid w:val="00351D5E"/>
    <w:rsid w:val="00351F23"/>
    <w:rsid w:val="0035536C"/>
    <w:rsid w:val="00356CC8"/>
    <w:rsid w:val="0036603D"/>
    <w:rsid w:val="0036652B"/>
    <w:rsid w:val="003708F4"/>
    <w:rsid w:val="00371716"/>
    <w:rsid w:val="00375C8F"/>
    <w:rsid w:val="003853E1"/>
    <w:rsid w:val="00385A40"/>
    <w:rsid w:val="00393BB6"/>
    <w:rsid w:val="003944CC"/>
    <w:rsid w:val="00394D9C"/>
    <w:rsid w:val="003956E0"/>
    <w:rsid w:val="003969EC"/>
    <w:rsid w:val="00397197"/>
    <w:rsid w:val="003A2A18"/>
    <w:rsid w:val="003A2CFB"/>
    <w:rsid w:val="003A42CD"/>
    <w:rsid w:val="003A576E"/>
    <w:rsid w:val="003A5E0C"/>
    <w:rsid w:val="003A7EAE"/>
    <w:rsid w:val="003B0E50"/>
    <w:rsid w:val="003B14C9"/>
    <w:rsid w:val="003B1908"/>
    <w:rsid w:val="003B5B48"/>
    <w:rsid w:val="003B7042"/>
    <w:rsid w:val="003C063F"/>
    <w:rsid w:val="003C4AE9"/>
    <w:rsid w:val="003C590D"/>
    <w:rsid w:val="003E2E6B"/>
    <w:rsid w:val="003E4E32"/>
    <w:rsid w:val="003E78FC"/>
    <w:rsid w:val="003F4AC5"/>
    <w:rsid w:val="003F4FAA"/>
    <w:rsid w:val="00400F57"/>
    <w:rsid w:val="00401612"/>
    <w:rsid w:val="00401D89"/>
    <w:rsid w:val="00403179"/>
    <w:rsid w:val="00403A66"/>
    <w:rsid w:val="004066E0"/>
    <w:rsid w:val="00411BBB"/>
    <w:rsid w:val="00420D2F"/>
    <w:rsid w:val="004258E5"/>
    <w:rsid w:val="00426123"/>
    <w:rsid w:val="0043116B"/>
    <w:rsid w:val="004335CD"/>
    <w:rsid w:val="00433A0E"/>
    <w:rsid w:val="00434E46"/>
    <w:rsid w:val="00435DA1"/>
    <w:rsid w:val="0043743C"/>
    <w:rsid w:val="00441BC3"/>
    <w:rsid w:val="0044318A"/>
    <w:rsid w:val="00444862"/>
    <w:rsid w:val="004448DE"/>
    <w:rsid w:val="0044507A"/>
    <w:rsid w:val="00445C5B"/>
    <w:rsid w:val="00451350"/>
    <w:rsid w:val="00455B9C"/>
    <w:rsid w:val="00461ABA"/>
    <w:rsid w:val="004662C3"/>
    <w:rsid w:val="00466B18"/>
    <w:rsid w:val="00474B06"/>
    <w:rsid w:val="00474CEC"/>
    <w:rsid w:val="0047694C"/>
    <w:rsid w:val="004776C3"/>
    <w:rsid w:val="004808C2"/>
    <w:rsid w:val="00481689"/>
    <w:rsid w:val="004845B7"/>
    <w:rsid w:val="004900F3"/>
    <w:rsid w:val="004907C0"/>
    <w:rsid w:val="00490A03"/>
    <w:rsid w:val="00494A86"/>
    <w:rsid w:val="004955D7"/>
    <w:rsid w:val="00495E51"/>
    <w:rsid w:val="00496084"/>
    <w:rsid w:val="00496D5B"/>
    <w:rsid w:val="00497537"/>
    <w:rsid w:val="004A1EC7"/>
    <w:rsid w:val="004A1F2C"/>
    <w:rsid w:val="004A3506"/>
    <w:rsid w:val="004A3DEB"/>
    <w:rsid w:val="004A65B3"/>
    <w:rsid w:val="004B2232"/>
    <w:rsid w:val="004B40F5"/>
    <w:rsid w:val="004B4808"/>
    <w:rsid w:val="004C0C3C"/>
    <w:rsid w:val="004C20F5"/>
    <w:rsid w:val="004C2EDD"/>
    <w:rsid w:val="004C457B"/>
    <w:rsid w:val="004C6B5E"/>
    <w:rsid w:val="004D190D"/>
    <w:rsid w:val="004D39B8"/>
    <w:rsid w:val="004E31BE"/>
    <w:rsid w:val="004E6F91"/>
    <w:rsid w:val="004F0CEC"/>
    <w:rsid w:val="004F11F2"/>
    <w:rsid w:val="004F2643"/>
    <w:rsid w:val="004F318E"/>
    <w:rsid w:val="004F3B16"/>
    <w:rsid w:val="005053A9"/>
    <w:rsid w:val="005069F9"/>
    <w:rsid w:val="00511CB2"/>
    <w:rsid w:val="00515F2F"/>
    <w:rsid w:val="00517CF4"/>
    <w:rsid w:val="005211E5"/>
    <w:rsid w:val="00522693"/>
    <w:rsid w:val="005238E3"/>
    <w:rsid w:val="00523BDA"/>
    <w:rsid w:val="0052545A"/>
    <w:rsid w:val="00537B88"/>
    <w:rsid w:val="00540BB3"/>
    <w:rsid w:val="005421C4"/>
    <w:rsid w:val="00547FE8"/>
    <w:rsid w:val="00550EB7"/>
    <w:rsid w:val="005547DF"/>
    <w:rsid w:val="00556EF3"/>
    <w:rsid w:val="00556EF4"/>
    <w:rsid w:val="00557269"/>
    <w:rsid w:val="00560588"/>
    <w:rsid w:val="005609B7"/>
    <w:rsid w:val="005630D2"/>
    <w:rsid w:val="00572ADD"/>
    <w:rsid w:val="00573696"/>
    <w:rsid w:val="005822B1"/>
    <w:rsid w:val="00583819"/>
    <w:rsid w:val="00583F09"/>
    <w:rsid w:val="005844B2"/>
    <w:rsid w:val="00587003"/>
    <w:rsid w:val="00594527"/>
    <w:rsid w:val="00597589"/>
    <w:rsid w:val="005A3779"/>
    <w:rsid w:val="005A4E7A"/>
    <w:rsid w:val="005A67D3"/>
    <w:rsid w:val="005B23AC"/>
    <w:rsid w:val="005B6966"/>
    <w:rsid w:val="005C7E2B"/>
    <w:rsid w:val="005D268B"/>
    <w:rsid w:val="005D32A3"/>
    <w:rsid w:val="005D431E"/>
    <w:rsid w:val="005E0144"/>
    <w:rsid w:val="005E323A"/>
    <w:rsid w:val="005F08FF"/>
    <w:rsid w:val="005F1141"/>
    <w:rsid w:val="005F1F14"/>
    <w:rsid w:val="00601876"/>
    <w:rsid w:val="00603884"/>
    <w:rsid w:val="0060556B"/>
    <w:rsid w:val="00606DB3"/>
    <w:rsid w:val="00612571"/>
    <w:rsid w:val="0061360F"/>
    <w:rsid w:val="00615AD5"/>
    <w:rsid w:val="00616A07"/>
    <w:rsid w:val="00622877"/>
    <w:rsid w:val="00622C04"/>
    <w:rsid w:val="00623ACD"/>
    <w:rsid w:val="00624C17"/>
    <w:rsid w:val="00625CB2"/>
    <w:rsid w:val="0063014B"/>
    <w:rsid w:val="00630847"/>
    <w:rsid w:val="00634907"/>
    <w:rsid w:val="00634CA8"/>
    <w:rsid w:val="0064053A"/>
    <w:rsid w:val="00644B31"/>
    <w:rsid w:val="0064605D"/>
    <w:rsid w:val="00647548"/>
    <w:rsid w:val="006502A6"/>
    <w:rsid w:val="0065113F"/>
    <w:rsid w:val="006562BB"/>
    <w:rsid w:val="006563EF"/>
    <w:rsid w:val="006601F1"/>
    <w:rsid w:val="006613CE"/>
    <w:rsid w:val="00661DF6"/>
    <w:rsid w:val="0066656D"/>
    <w:rsid w:val="006754D3"/>
    <w:rsid w:val="00680201"/>
    <w:rsid w:val="00682777"/>
    <w:rsid w:val="00682D53"/>
    <w:rsid w:val="0068610C"/>
    <w:rsid w:val="0069162C"/>
    <w:rsid w:val="006933B1"/>
    <w:rsid w:val="00694DEC"/>
    <w:rsid w:val="006A169C"/>
    <w:rsid w:val="006A2892"/>
    <w:rsid w:val="006A4583"/>
    <w:rsid w:val="006A46C4"/>
    <w:rsid w:val="006A4A3E"/>
    <w:rsid w:val="006A5102"/>
    <w:rsid w:val="006B08FC"/>
    <w:rsid w:val="006B1679"/>
    <w:rsid w:val="006B59CF"/>
    <w:rsid w:val="006B5A2B"/>
    <w:rsid w:val="006C2236"/>
    <w:rsid w:val="006C2EBB"/>
    <w:rsid w:val="006C4876"/>
    <w:rsid w:val="006C4E97"/>
    <w:rsid w:val="006D0184"/>
    <w:rsid w:val="006D027C"/>
    <w:rsid w:val="006D233C"/>
    <w:rsid w:val="006D69A1"/>
    <w:rsid w:val="006E1069"/>
    <w:rsid w:val="006E4E92"/>
    <w:rsid w:val="006E7E62"/>
    <w:rsid w:val="006F4B7A"/>
    <w:rsid w:val="00701357"/>
    <w:rsid w:val="007028C2"/>
    <w:rsid w:val="00703256"/>
    <w:rsid w:val="007045A3"/>
    <w:rsid w:val="00705D10"/>
    <w:rsid w:val="00710F47"/>
    <w:rsid w:val="00712ABC"/>
    <w:rsid w:val="007141F0"/>
    <w:rsid w:val="00722F34"/>
    <w:rsid w:val="00723C6D"/>
    <w:rsid w:val="007251AF"/>
    <w:rsid w:val="00727B38"/>
    <w:rsid w:val="0073033C"/>
    <w:rsid w:val="007320EB"/>
    <w:rsid w:val="00733D3C"/>
    <w:rsid w:val="0073643E"/>
    <w:rsid w:val="00736810"/>
    <w:rsid w:val="0073728F"/>
    <w:rsid w:val="00744552"/>
    <w:rsid w:val="007518AB"/>
    <w:rsid w:val="007560F1"/>
    <w:rsid w:val="0076034A"/>
    <w:rsid w:val="00762196"/>
    <w:rsid w:val="007625CE"/>
    <w:rsid w:val="0076352A"/>
    <w:rsid w:val="0076393E"/>
    <w:rsid w:val="00766735"/>
    <w:rsid w:val="00766C72"/>
    <w:rsid w:val="007702AB"/>
    <w:rsid w:val="00773E2B"/>
    <w:rsid w:val="00774138"/>
    <w:rsid w:val="00775566"/>
    <w:rsid w:val="0077656E"/>
    <w:rsid w:val="00776B71"/>
    <w:rsid w:val="007803AE"/>
    <w:rsid w:val="00782D0D"/>
    <w:rsid w:val="00783BD4"/>
    <w:rsid w:val="00786461"/>
    <w:rsid w:val="0079514B"/>
    <w:rsid w:val="00797530"/>
    <w:rsid w:val="0079795F"/>
    <w:rsid w:val="007A405E"/>
    <w:rsid w:val="007B2696"/>
    <w:rsid w:val="007B6AD6"/>
    <w:rsid w:val="007B6E53"/>
    <w:rsid w:val="007B710B"/>
    <w:rsid w:val="007C3D5A"/>
    <w:rsid w:val="007C434C"/>
    <w:rsid w:val="007C5F93"/>
    <w:rsid w:val="007C7C00"/>
    <w:rsid w:val="007D0A25"/>
    <w:rsid w:val="007D0EDE"/>
    <w:rsid w:val="007D794C"/>
    <w:rsid w:val="007E134D"/>
    <w:rsid w:val="007E1E05"/>
    <w:rsid w:val="007E2F6A"/>
    <w:rsid w:val="007E4549"/>
    <w:rsid w:val="007E4950"/>
    <w:rsid w:val="007E512F"/>
    <w:rsid w:val="007F32DF"/>
    <w:rsid w:val="007F5A19"/>
    <w:rsid w:val="00802CD7"/>
    <w:rsid w:val="00804703"/>
    <w:rsid w:val="008065D2"/>
    <w:rsid w:val="00810AB8"/>
    <w:rsid w:val="00820229"/>
    <w:rsid w:val="00820C96"/>
    <w:rsid w:val="008218AA"/>
    <w:rsid w:val="00822915"/>
    <w:rsid w:val="00827BC4"/>
    <w:rsid w:val="0083165E"/>
    <w:rsid w:val="008355CC"/>
    <w:rsid w:val="008358C8"/>
    <w:rsid w:val="00844018"/>
    <w:rsid w:val="008464F3"/>
    <w:rsid w:val="008508F5"/>
    <w:rsid w:val="00855522"/>
    <w:rsid w:val="008571FF"/>
    <w:rsid w:val="00857203"/>
    <w:rsid w:val="008627E0"/>
    <w:rsid w:val="00862E2F"/>
    <w:rsid w:val="008651CA"/>
    <w:rsid w:val="0086544D"/>
    <w:rsid w:val="0087257C"/>
    <w:rsid w:val="00880BAF"/>
    <w:rsid w:val="00880D03"/>
    <w:rsid w:val="008813E5"/>
    <w:rsid w:val="00882C69"/>
    <w:rsid w:val="0088360E"/>
    <w:rsid w:val="0088459A"/>
    <w:rsid w:val="00884943"/>
    <w:rsid w:val="008873E6"/>
    <w:rsid w:val="00891259"/>
    <w:rsid w:val="00892E5E"/>
    <w:rsid w:val="008976A2"/>
    <w:rsid w:val="008A3DCD"/>
    <w:rsid w:val="008A55D4"/>
    <w:rsid w:val="008A6B37"/>
    <w:rsid w:val="008B268D"/>
    <w:rsid w:val="008B7FC7"/>
    <w:rsid w:val="008C0CF7"/>
    <w:rsid w:val="008C0E65"/>
    <w:rsid w:val="008C34E7"/>
    <w:rsid w:val="008D148F"/>
    <w:rsid w:val="008E22A1"/>
    <w:rsid w:val="008E58F8"/>
    <w:rsid w:val="008F36C8"/>
    <w:rsid w:val="008F553A"/>
    <w:rsid w:val="008F582A"/>
    <w:rsid w:val="009000F3"/>
    <w:rsid w:val="00901851"/>
    <w:rsid w:val="00903571"/>
    <w:rsid w:val="00905438"/>
    <w:rsid w:val="009073A4"/>
    <w:rsid w:val="00911811"/>
    <w:rsid w:val="0091186F"/>
    <w:rsid w:val="00911AE7"/>
    <w:rsid w:val="0091388C"/>
    <w:rsid w:val="00917854"/>
    <w:rsid w:val="009229A7"/>
    <w:rsid w:val="00923335"/>
    <w:rsid w:val="00926EB6"/>
    <w:rsid w:val="0094493F"/>
    <w:rsid w:val="0094551F"/>
    <w:rsid w:val="00946675"/>
    <w:rsid w:val="00947AF4"/>
    <w:rsid w:val="00953B2D"/>
    <w:rsid w:val="009576B1"/>
    <w:rsid w:val="00964E50"/>
    <w:rsid w:val="00964EFC"/>
    <w:rsid w:val="00965619"/>
    <w:rsid w:val="00967F8B"/>
    <w:rsid w:val="0097341E"/>
    <w:rsid w:val="00976997"/>
    <w:rsid w:val="00991FAA"/>
    <w:rsid w:val="00992DD1"/>
    <w:rsid w:val="009A1965"/>
    <w:rsid w:val="009A5F42"/>
    <w:rsid w:val="009A6BAB"/>
    <w:rsid w:val="009A7C68"/>
    <w:rsid w:val="009B4983"/>
    <w:rsid w:val="009B76B4"/>
    <w:rsid w:val="009C5907"/>
    <w:rsid w:val="009D0709"/>
    <w:rsid w:val="009D0E87"/>
    <w:rsid w:val="009D4A81"/>
    <w:rsid w:val="009E1ABA"/>
    <w:rsid w:val="009E210F"/>
    <w:rsid w:val="009F01D9"/>
    <w:rsid w:val="009F0864"/>
    <w:rsid w:val="009F0A06"/>
    <w:rsid w:val="009F3602"/>
    <w:rsid w:val="00A0418C"/>
    <w:rsid w:val="00A05A41"/>
    <w:rsid w:val="00A0649E"/>
    <w:rsid w:val="00A06B1B"/>
    <w:rsid w:val="00A11BAA"/>
    <w:rsid w:val="00A13097"/>
    <w:rsid w:val="00A13919"/>
    <w:rsid w:val="00A14842"/>
    <w:rsid w:val="00A14D25"/>
    <w:rsid w:val="00A15817"/>
    <w:rsid w:val="00A23DA1"/>
    <w:rsid w:val="00A2679B"/>
    <w:rsid w:val="00A30AB5"/>
    <w:rsid w:val="00A30C7D"/>
    <w:rsid w:val="00A315FC"/>
    <w:rsid w:val="00A31781"/>
    <w:rsid w:val="00A325E5"/>
    <w:rsid w:val="00A36393"/>
    <w:rsid w:val="00A44BD9"/>
    <w:rsid w:val="00A44CC9"/>
    <w:rsid w:val="00A4626B"/>
    <w:rsid w:val="00A569BC"/>
    <w:rsid w:val="00A623A1"/>
    <w:rsid w:val="00A62A6C"/>
    <w:rsid w:val="00A64648"/>
    <w:rsid w:val="00A65921"/>
    <w:rsid w:val="00A669F0"/>
    <w:rsid w:val="00A67397"/>
    <w:rsid w:val="00A71C57"/>
    <w:rsid w:val="00A76AAA"/>
    <w:rsid w:val="00A77CAD"/>
    <w:rsid w:val="00A94E97"/>
    <w:rsid w:val="00AA1CF3"/>
    <w:rsid w:val="00AA2AE3"/>
    <w:rsid w:val="00AA618B"/>
    <w:rsid w:val="00AB0C6C"/>
    <w:rsid w:val="00AB14D6"/>
    <w:rsid w:val="00AB2495"/>
    <w:rsid w:val="00AB2F6A"/>
    <w:rsid w:val="00AB5397"/>
    <w:rsid w:val="00AC245D"/>
    <w:rsid w:val="00AC2C8B"/>
    <w:rsid w:val="00AC5B9C"/>
    <w:rsid w:val="00AD1955"/>
    <w:rsid w:val="00AD34F5"/>
    <w:rsid w:val="00AD360D"/>
    <w:rsid w:val="00AD67FC"/>
    <w:rsid w:val="00AD7B4A"/>
    <w:rsid w:val="00AE0112"/>
    <w:rsid w:val="00AE2574"/>
    <w:rsid w:val="00AE3D04"/>
    <w:rsid w:val="00AE487C"/>
    <w:rsid w:val="00AE72A3"/>
    <w:rsid w:val="00AF1C72"/>
    <w:rsid w:val="00AF3AEC"/>
    <w:rsid w:val="00AF73E9"/>
    <w:rsid w:val="00B152CE"/>
    <w:rsid w:val="00B16B81"/>
    <w:rsid w:val="00B308D9"/>
    <w:rsid w:val="00B4248F"/>
    <w:rsid w:val="00B47DBC"/>
    <w:rsid w:val="00B47FB2"/>
    <w:rsid w:val="00B505C1"/>
    <w:rsid w:val="00B52DF1"/>
    <w:rsid w:val="00B5350C"/>
    <w:rsid w:val="00B6451C"/>
    <w:rsid w:val="00B64A4C"/>
    <w:rsid w:val="00B64EA7"/>
    <w:rsid w:val="00B65D60"/>
    <w:rsid w:val="00B67149"/>
    <w:rsid w:val="00B751EF"/>
    <w:rsid w:val="00B80AC2"/>
    <w:rsid w:val="00B80D63"/>
    <w:rsid w:val="00B848A6"/>
    <w:rsid w:val="00B8753F"/>
    <w:rsid w:val="00B90D2B"/>
    <w:rsid w:val="00B93480"/>
    <w:rsid w:val="00B97BDE"/>
    <w:rsid w:val="00BA3DA7"/>
    <w:rsid w:val="00BB02C4"/>
    <w:rsid w:val="00BB2411"/>
    <w:rsid w:val="00BB4934"/>
    <w:rsid w:val="00BB4A77"/>
    <w:rsid w:val="00BB5159"/>
    <w:rsid w:val="00BC0CEF"/>
    <w:rsid w:val="00BC253A"/>
    <w:rsid w:val="00BC33AE"/>
    <w:rsid w:val="00BC4FC2"/>
    <w:rsid w:val="00BC6BE8"/>
    <w:rsid w:val="00BC7D16"/>
    <w:rsid w:val="00BD39D6"/>
    <w:rsid w:val="00BD45A9"/>
    <w:rsid w:val="00BD48EE"/>
    <w:rsid w:val="00BD6751"/>
    <w:rsid w:val="00BD6774"/>
    <w:rsid w:val="00BE14ED"/>
    <w:rsid w:val="00BE79F8"/>
    <w:rsid w:val="00C000B9"/>
    <w:rsid w:val="00C03327"/>
    <w:rsid w:val="00C06D2F"/>
    <w:rsid w:val="00C15856"/>
    <w:rsid w:val="00C15D7F"/>
    <w:rsid w:val="00C16E01"/>
    <w:rsid w:val="00C20DF9"/>
    <w:rsid w:val="00C319F4"/>
    <w:rsid w:val="00C31F8D"/>
    <w:rsid w:val="00C41AD8"/>
    <w:rsid w:val="00C428AF"/>
    <w:rsid w:val="00C434DA"/>
    <w:rsid w:val="00C44C23"/>
    <w:rsid w:val="00C44FA3"/>
    <w:rsid w:val="00C5249E"/>
    <w:rsid w:val="00C5378E"/>
    <w:rsid w:val="00C5457D"/>
    <w:rsid w:val="00C55BEC"/>
    <w:rsid w:val="00C57B5F"/>
    <w:rsid w:val="00C6101A"/>
    <w:rsid w:val="00C67DA5"/>
    <w:rsid w:val="00C71BB7"/>
    <w:rsid w:val="00C829FB"/>
    <w:rsid w:val="00C8650B"/>
    <w:rsid w:val="00C87E05"/>
    <w:rsid w:val="00C945D9"/>
    <w:rsid w:val="00C96AA3"/>
    <w:rsid w:val="00C974EC"/>
    <w:rsid w:val="00CA02B4"/>
    <w:rsid w:val="00CA2DA7"/>
    <w:rsid w:val="00CA373F"/>
    <w:rsid w:val="00CA4CE4"/>
    <w:rsid w:val="00CA68E0"/>
    <w:rsid w:val="00CA7E26"/>
    <w:rsid w:val="00CB3D5B"/>
    <w:rsid w:val="00CB5F5C"/>
    <w:rsid w:val="00CB622F"/>
    <w:rsid w:val="00CC3FA2"/>
    <w:rsid w:val="00CD0574"/>
    <w:rsid w:val="00CD34D4"/>
    <w:rsid w:val="00CD528D"/>
    <w:rsid w:val="00CE09ED"/>
    <w:rsid w:val="00CE0B14"/>
    <w:rsid w:val="00CE16EE"/>
    <w:rsid w:val="00CE33ED"/>
    <w:rsid w:val="00CE7736"/>
    <w:rsid w:val="00CE7A39"/>
    <w:rsid w:val="00CE7FBC"/>
    <w:rsid w:val="00CF26B7"/>
    <w:rsid w:val="00CF34BE"/>
    <w:rsid w:val="00CF6772"/>
    <w:rsid w:val="00D028D8"/>
    <w:rsid w:val="00D0575B"/>
    <w:rsid w:val="00D06800"/>
    <w:rsid w:val="00D10560"/>
    <w:rsid w:val="00D14DF7"/>
    <w:rsid w:val="00D157A6"/>
    <w:rsid w:val="00D15B74"/>
    <w:rsid w:val="00D222BE"/>
    <w:rsid w:val="00D240B2"/>
    <w:rsid w:val="00D2735F"/>
    <w:rsid w:val="00D3465A"/>
    <w:rsid w:val="00D36523"/>
    <w:rsid w:val="00D410DA"/>
    <w:rsid w:val="00D446DB"/>
    <w:rsid w:val="00D472BB"/>
    <w:rsid w:val="00D5496D"/>
    <w:rsid w:val="00D54D7A"/>
    <w:rsid w:val="00D55377"/>
    <w:rsid w:val="00D63886"/>
    <w:rsid w:val="00D64482"/>
    <w:rsid w:val="00D6633A"/>
    <w:rsid w:val="00D75AEC"/>
    <w:rsid w:val="00D826B4"/>
    <w:rsid w:val="00D84FF3"/>
    <w:rsid w:val="00D85293"/>
    <w:rsid w:val="00D87CE1"/>
    <w:rsid w:val="00D91AFD"/>
    <w:rsid w:val="00D9708A"/>
    <w:rsid w:val="00D97661"/>
    <w:rsid w:val="00DA5BED"/>
    <w:rsid w:val="00DB0063"/>
    <w:rsid w:val="00DB29FC"/>
    <w:rsid w:val="00DB3CE7"/>
    <w:rsid w:val="00DB5540"/>
    <w:rsid w:val="00DC57D5"/>
    <w:rsid w:val="00DC754E"/>
    <w:rsid w:val="00DD3973"/>
    <w:rsid w:val="00DD5874"/>
    <w:rsid w:val="00DD59FC"/>
    <w:rsid w:val="00DD75B6"/>
    <w:rsid w:val="00DE03CE"/>
    <w:rsid w:val="00DE04CE"/>
    <w:rsid w:val="00DE2679"/>
    <w:rsid w:val="00DE5A1D"/>
    <w:rsid w:val="00DE5CBA"/>
    <w:rsid w:val="00DE6262"/>
    <w:rsid w:val="00DE77E0"/>
    <w:rsid w:val="00DE7E70"/>
    <w:rsid w:val="00DF0947"/>
    <w:rsid w:val="00DF726B"/>
    <w:rsid w:val="00DF75D3"/>
    <w:rsid w:val="00DF7A39"/>
    <w:rsid w:val="00E04396"/>
    <w:rsid w:val="00E0604D"/>
    <w:rsid w:val="00E10482"/>
    <w:rsid w:val="00E1199F"/>
    <w:rsid w:val="00E14F9C"/>
    <w:rsid w:val="00E15BF6"/>
    <w:rsid w:val="00E30127"/>
    <w:rsid w:val="00E327C5"/>
    <w:rsid w:val="00E444E4"/>
    <w:rsid w:val="00E47C42"/>
    <w:rsid w:val="00E47E72"/>
    <w:rsid w:val="00E5101E"/>
    <w:rsid w:val="00E52342"/>
    <w:rsid w:val="00E5292B"/>
    <w:rsid w:val="00E57604"/>
    <w:rsid w:val="00E60C2E"/>
    <w:rsid w:val="00E65618"/>
    <w:rsid w:val="00E719E2"/>
    <w:rsid w:val="00E7414B"/>
    <w:rsid w:val="00E81034"/>
    <w:rsid w:val="00E8191D"/>
    <w:rsid w:val="00E84401"/>
    <w:rsid w:val="00E86E9C"/>
    <w:rsid w:val="00E944ED"/>
    <w:rsid w:val="00E965E1"/>
    <w:rsid w:val="00EA0B34"/>
    <w:rsid w:val="00EA42FD"/>
    <w:rsid w:val="00EB087C"/>
    <w:rsid w:val="00EB0AE0"/>
    <w:rsid w:val="00EB27BB"/>
    <w:rsid w:val="00EB3400"/>
    <w:rsid w:val="00EB34C6"/>
    <w:rsid w:val="00EC1507"/>
    <w:rsid w:val="00EC7E15"/>
    <w:rsid w:val="00ED1DE9"/>
    <w:rsid w:val="00ED466D"/>
    <w:rsid w:val="00ED6C58"/>
    <w:rsid w:val="00EE60FF"/>
    <w:rsid w:val="00EF079E"/>
    <w:rsid w:val="00EF09F9"/>
    <w:rsid w:val="00EF4084"/>
    <w:rsid w:val="00EF54EF"/>
    <w:rsid w:val="00F00266"/>
    <w:rsid w:val="00F022CC"/>
    <w:rsid w:val="00F03615"/>
    <w:rsid w:val="00F05F35"/>
    <w:rsid w:val="00F113C6"/>
    <w:rsid w:val="00F11842"/>
    <w:rsid w:val="00F14377"/>
    <w:rsid w:val="00F16144"/>
    <w:rsid w:val="00F20387"/>
    <w:rsid w:val="00F21780"/>
    <w:rsid w:val="00F23DA8"/>
    <w:rsid w:val="00F276F4"/>
    <w:rsid w:val="00F27C2B"/>
    <w:rsid w:val="00F33C32"/>
    <w:rsid w:val="00F434C7"/>
    <w:rsid w:val="00F44326"/>
    <w:rsid w:val="00F50BA0"/>
    <w:rsid w:val="00F50D81"/>
    <w:rsid w:val="00F521A9"/>
    <w:rsid w:val="00F531C5"/>
    <w:rsid w:val="00F61646"/>
    <w:rsid w:val="00F61909"/>
    <w:rsid w:val="00F63A00"/>
    <w:rsid w:val="00F70830"/>
    <w:rsid w:val="00F7305C"/>
    <w:rsid w:val="00F73626"/>
    <w:rsid w:val="00F7631F"/>
    <w:rsid w:val="00F81111"/>
    <w:rsid w:val="00F818EC"/>
    <w:rsid w:val="00F834A8"/>
    <w:rsid w:val="00F83B10"/>
    <w:rsid w:val="00F94B0D"/>
    <w:rsid w:val="00F95C1A"/>
    <w:rsid w:val="00F97DCA"/>
    <w:rsid w:val="00FA31B1"/>
    <w:rsid w:val="00FA342C"/>
    <w:rsid w:val="00FA7324"/>
    <w:rsid w:val="00FB0802"/>
    <w:rsid w:val="00FC43A1"/>
    <w:rsid w:val="00FC4632"/>
    <w:rsid w:val="00FC4CFA"/>
    <w:rsid w:val="00FD26EC"/>
    <w:rsid w:val="00FD3E49"/>
    <w:rsid w:val="00FD7FA6"/>
    <w:rsid w:val="00FE36CD"/>
    <w:rsid w:val="00FE3A53"/>
    <w:rsid w:val="00FE43B8"/>
    <w:rsid w:val="00FE4964"/>
    <w:rsid w:val="00FF073E"/>
    <w:rsid w:val="00FF3C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0D4C7"/>
  <w15:docId w15:val="{DAA7FB59-A72D-4843-9C7B-EAEA98FD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6C72"/>
    <w:pPr>
      <w:spacing w:after="0" w:line="240" w:lineRule="auto"/>
    </w:pPr>
    <w:rPr>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766C72"/>
    <w:pPr>
      <w:widowControl w:val="0"/>
    </w:pPr>
    <w:rPr>
      <w:color w:val="000000"/>
      <w:sz w:val="24"/>
      <w:lang w:val="cs-CZ" w:eastAsia="sk-SK"/>
    </w:rPr>
  </w:style>
  <w:style w:type="paragraph" w:styleId="Hlavika">
    <w:name w:val="header"/>
    <w:basedOn w:val="Normlny"/>
    <w:link w:val="HlavikaChar"/>
    <w:uiPriority w:val="99"/>
    <w:rsid w:val="00766C72"/>
    <w:pPr>
      <w:tabs>
        <w:tab w:val="center" w:pos="4536"/>
        <w:tab w:val="right" w:pos="9072"/>
      </w:tabs>
    </w:pPr>
  </w:style>
  <w:style w:type="character" w:customStyle="1" w:styleId="ZkladntextChar">
    <w:name w:val="Základný text Char"/>
    <w:basedOn w:val="Predvolenpsmoodseku"/>
    <w:link w:val="Zkladntext"/>
    <w:uiPriority w:val="99"/>
    <w:semiHidden/>
    <w:locked/>
    <w:rsid w:val="00766C72"/>
    <w:rPr>
      <w:rFonts w:cs="Times New Roman"/>
      <w:lang w:eastAsia="cs-CZ"/>
    </w:rPr>
  </w:style>
  <w:style w:type="paragraph" w:styleId="Pta">
    <w:name w:val="footer"/>
    <w:basedOn w:val="Normlny"/>
    <w:link w:val="PtaChar"/>
    <w:uiPriority w:val="99"/>
    <w:rsid w:val="00766C72"/>
    <w:pPr>
      <w:tabs>
        <w:tab w:val="center" w:pos="4536"/>
        <w:tab w:val="right" w:pos="9072"/>
      </w:tabs>
    </w:pPr>
  </w:style>
  <w:style w:type="character" w:customStyle="1" w:styleId="HlavikaChar">
    <w:name w:val="Hlavička Char"/>
    <w:basedOn w:val="Predvolenpsmoodseku"/>
    <w:link w:val="Hlavika"/>
    <w:uiPriority w:val="99"/>
    <w:semiHidden/>
    <w:locked/>
    <w:rsid w:val="00766C72"/>
    <w:rPr>
      <w:rFonts w:cs="Times New Roman"/>
      <w:lang w:eastAsia="cs-CZ"/>
    </w:rPr>
  </w:style>
  <w:style w:type="paragraph" w:styleId="Textbubliny">
    <w:name w:val="Balloon Text"/>
    <w:basedOn w:val="Normlny"/>
    <w:link w:val="TextbublinyChar"/>
    <w:uiPriority w:val="99"/>
    <w:semiHidden/>
    <w:rsid w:val="00204D3B"/>
    <w:rPr>
      <w:rFonts w:ascii="Tahoma" w:hAnsi="Tahoma"/>
      <w:sz w:val="16"/>
      <w:szCs w:val="16"/>
    </w:rPr>
  </w:style>
  <w:style w:type="character" w:customStyle="1" w:styleId="PtaChar">
    <w:name w:val="Päta Char"/>
    <w:basedOn w:val="Predvolenpsmoodseku"/>
    <w:link w:val="Pta"/>
    <w:uiPriority w:val="99"/>
    <w:locked/>
    <w:rsid w:val="00204D3B"/>
    <w:rPr>
      <w:rFonts w:cs="Times New Roman"/>
      <w:lang w:eastAsia="cs-CZ"/>
    </w:rPr>
  </w:style>
  <w:style w:type="character" w:customStyle="1" w:styleId="HTMLMarkup">
    <w:name w:val="HTML Markup"/>
    <w:uiPriority w:val="99"/>
    <w:rsid w:val="00C434DA"/>
    <w:rPr>
      <w:vanish/>
      <w:color w:val="FF0000"/>
    </w:rPr>
  </w:style>
  <w:style w:type="character" w:customStyle="1" w:styleId="TextbublinyChar">
    <w:name w:val="Text bubliny Char"/>
    <w:basedOn w:val="Predvolenpsmoodseku"/>
    <w:link w:val="Textbubliny"/>
    <w:uiPriority w:val="99"/>
    <w:semiHidden/>
    <w:locked/>
    <w:rsid w:val="00204D3B"/>
    <w:rPr>
      <w:rFonts w:ascii="Tahoma" w:hAnsi="Tahoma" w:cs="Times New Roman"/>
      <w:sz w:val="16"/>
      <w:lang w:eastAsia="cs-CZ"/>
    </w:rPr>
  </w:style>
  <w:style w:type="character" w:styleId="Hypertextovprepojenie">
    <w:name w:val="Hyperlink"/>
    <w:basedOn w:val="Predvolenpsmoodseku"/>
    <w:uiPriority w:val="99"/>
    <w:rsid w:val="00773E2B"/>
    <w:rPr>
      <w:rFonts w:cs="Times New Roman"/>
      <w:color w:val="000080"/>
      <w:u w:val="single"/>
    </w:rPr>
  </w:style>
  <w:style w:type="paragraph" w:styleId="Odsekzoznamu">
    <w:name w:val="List Paragraph"/>
    <w:basedOn w:val="Normlny"/>
    <w:uiPriority w:val="99"/>
    <w:qFormat/>
    <w:rsid w:val="000A32EF"/>
    <w:pPr>
      <w:ind w:left="708"/>
    </w:pPr>
    <w:rPr>
      <w:lang w:eastAsia="en-US"/>
    </w:rPr>
  </w:style>
  <w:style w:type="paragraph" w:styleId="Normlnywebov">
    <w:name w:val="Normal (Web)"/>
    <w:basedOn w:val="Normlny"/>
    <w:uiPriority w:val="99"/>
    <w:rsid w:val="00BC0CEF"/>
    <w:pPr>
      <w:spacing w:before="100" w:beforeAutospacing="1" w:after="100" w:afterAutospacing="1"/>
    </w:pPr>
    <w:rPr>
      <w:sz w:val="24"/>
      <w:szCs w:val="24"/>
      <w:lang w:val="en-US" w:eastAsia="en-US"/>
    </w:rPr>
  </w:style>
  <w:style w:type="character" w:styleId="Odkaznapoznmkupodiarou">
    <w:name w:val="footnote reference"/>
    <w:basedOn w:val="Predvolenpsmoodseku"/>
    <w:uiPriority w:val="99"/>
    <w:rsid w:val="00F63A00"/>
    <w:rPr>
      <w:rFonts w:cs="Times New Roman"/>
      <w:vertAlign w:val="superscript"/>
    </w:rPr>
  </w:style>
  <w:style w:type="character" w:customStyle="1" w:styleId="highlight">
    <w:name w:val="highlight"/>
    <w:basedOn w:val="Predvolenpsmoodseku"/>
    <w:uiPriority w:val="99"/>
    <w:rsid w:val="000B339B"/>
    <w:rPr>
      <w:rFonts w:cs="Times New Roman"/>
    </w:rPr>
  </w:style>
  <w:style w:type="character" w:customStyle="1" w:styleId="serp-author">
    <w:name w:val="serp-author"/>
    <w:uiPriority w:val="99"/>
    <w:rsid w:val="00FC4CFA"/>
  </w:style>
  <w:style w:type="character" w:styleId="Vrazn">
    <w:name w:val="Strong"/>
    <w:basedOn w:val="Predvolenpsmoodseku"/>
    <w:uiPriority w:val="99"/>
    <w:qFormat/>
    <w:rsid w:val="00FC4CF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2155">
      <w:bodyDiv w:val="1"/>
      <w:marLeft w:val="0"/>
      <w:marRight w:val="0"/>
      <w:marTop w:val="0"/>
      <w:marBottom w:val="0"/>
      <w:divBdr>
        <w:top w:val="none" w:sz="0" w:space="0" w:color="auto"/>
        <w:left w:val="none" w:sz="0" w:space="0" w:color="auto"/>
        <w:bottom w:val="none" w:sz="0" w:space="0" w:color="auto"/>
        <w:right w:val="none" w:sz="0" w:space="0" w:color="auto"/>
      </w:divBdr>
    </w:div>
    <w:div w:id="893544717">
      <w:bodyDiv w:val="1"/>
      <w:marLeft w:val="0"/>
      <w:marRight w:val="0"/>
      <w:marTop w:val="0"/>
      <w:marBottom w:val="0"/>
      <w:divBdr>
        <w:top w:val="none" w:sz="0" w:space="0" w:color="auto"/>
        <w:left w:val="none" w:sz="0" w:space="0" w:color="auto"/>
        <w:bottom w:val="none" w:sz="0" w:space="0" w:color="auto"/>
        <w:right w:val="none" w:sz="0" w:space="0" w:color="auto"/>
      </w:divBdr>
    </w:div>
    <w:div w:id="1955477815">
      <w:marLeft w:val="0"/>
      <w:marRight w:val="0"/>
      <w:marTop w:val="0"/>
      <w:marBottom w:val="0"/>
      <w:divBdr>
        <w:top w:val="none" w:sz="0" w:space="0" w:color="auto"/>
        <w:left w:val="none" w:sz="0" w:space="0" w:color="auto"/>
        <w:bottom w:val="none" w:sz="0" w:space="0" w:color="auto"/>
        <w:right w:val="none" w:sz="0" w:space="0" w:color="auto"/>
      </w:divBdr>
    </w:div>
    <w:div w:id="1955477839">
      <w:marLeft w:val="0"/>
      <w:marRight w:val="0"/>
      <w:marTop w:val="0"/>
      <w:marBottom w:val="0"/>
      <w:divBdr>
        <w:top w:val="none" w:sz="0" w:space="0" w:color="auto"/>
        <w:left w:val="none" w:sz="0" w:space="0" w:color="auto"/>
        <w:bottom w:val="none" w:sz="0" w:space="0" w:color="auto"/>
        <w:right w:val="none" w:sz="0" w:space="0" w:color="auto"/>
      </w:divBdr>
    </w:div>
    <w:div w:id="1955477850">
      <w:marLeft w:val="0"/>
      <w:marRight w:val="0"/>
      <w:marTop w:val="0"/>
      <w:marBottom w:val="0"/>
      <w:divBdr>
        <w:top w:val="none" w:sz="0" w:space="0" w:color="auto"/>
        <w:left w:val="none" w:sz="0" w:space="0" w:color="auto"/>
        <w:bottom w:val="none" w:sz="0" w:space="0" w:color="auto"/>
        <w:right w:val="none" w:sz="0" w:space="0" w:color="auto"/>
      </w:divBdr>
      <w:divsChild>
        <w:div w:id="1955477867">
          <w:marLeft w:val="0"/>
          <w:marRight w:val="0"/>
          <w:marTop w:val="0"/>
          <w:marBottom w:val="0"/>
          <w:divBdr>
            <w:top w:val="none" w:sz="0" w:space="0" w:color="auto"/>
            <w:left w:val="none" w:sz="0" w:space="0" w:color="auto"/>
            <w:bottom w:val="none" w:sz="0" w:space="0" w:color="auto"/>
            <w:right w:val="none" w:sz="0" w:space="0" w:color="auto"/>
          </w:divBdr>
        </w:div>
        <w:div w:id="1955477870">
          <w:marLeft w:val="0"/>
          <w:marRight w:val="0"/>
          <w:marTop w:val="0"/>
          <w:marBottom w:val="0"/>
          <w:divBdr>
            <w:top w:val="none" w:sz="0" w:space="0" w:color="auto"/>
            <w:left w:val="none" w:sz="0" w:space="0" w:color="auto"/>
            <w:bottom w:val="none" w:sz="0" w:space="0" w:color="auto"/>
            <w:right w:val="none" w:sz="0" w:space="0" w:color="auto"/>
          </w:divBdr>
        </w:div>
        <w:div w:id="1955477898">
          <w:marLeft w:val="0"/>
          <w:marRight w:val="0"/>
          <w:marTop w:val="0"/>
          <w:marBottom w:val="0"/>
          <w:divBdr>
            <w:top w:val="none" w:sz="0" w:space="0" w:color="auto"/>
            <w:left w:val="none" w:sz="0" w:space="0" w:color="auto"/>
            <w:bottom w:val="none" w:sz="0" w:space="0" w:color="auto"/>
            <w:right w:val="none" w:sz="0" w:space="0" w:color="auto"/>
          </w:divBdr>
        </w:div>
        <w:div w:id="1955477901">
          <w:marLeft w:val="0"/>
          <w:marRight w:val="0"/>
          <w:marTop w:val="0"/>
          <w:marBottom w:val="0"/>
          <w:divBdr>
            <w:top w:val="none" w:sz="0" w:space="0" w:color="auto"/>
            <w:left w:val="none" w:sz="0" w:space="0" w:color="auto"/>
            <w:bottom w:val="none" w:sz="0" w:space="0" w:color="auto"/>
            <w:right w:val="none" w:sz="0" w:space="0" w:color="auto"/>
          </w:divBdr>
        </w:div>
        <w:div w:id="1955477902">
          <w:marLeft w:val="0"/>
          <w:marRight w:val="0"/>
          <w:marTop w:val="0"/>
          <w:marBottom w:val="0"/>
          <w:divBdr>
            <w:top w:val="none" w:sz="0" w:space="0" w:color="auto"/>
            <w:left w:val="none" w:sz="0" w:space="0" w:color="auto"/>
            <w:bottom w:val="none" w:sz="0" w:space="0" w:color="auto"/>
            <w:right w:val="none" w:sz="0" w:space="0" w:color="auto"/>
          </w:divBdr>
        </w:div>
        <w:div w:id="1955477921">
          <w:marLeft w:val="0"/>
          <w:marRight w:val="0"/>
          <w:marTop w:val="0"/>
          <w:marBottom w:val="0"/>
          <w:divBdr>
            <w:top w:val="none" w:sz="0" w:space="0" w:color="auto"/>
            <w:left w:val="none" w:sz="0" w:space="0" w:color="auto"/>
            <w:bottom w:val="none" w:sz="0" w:space="0" w:color="auto"/>
            <w:right w:val="none" w:sz="0" w:space="0" w:color="auto"/>
          </w:divBdr>
        </w:div>
        <w:div w:id="1955477941">
          <w:marLeft w:val="0"/>
          <w:marRight w:val="0"/>
          <w:marTop w:val="0"/>
          <w:marBottom w:val="0"/>
          <w:divBdr>
            <w:top w:val="none" w:sz="0" w:space="0" w:color="auto"/>
            <w:left w:val="none" w:sz="0" w:space="0" w:color="auto"/>
            <w:bottom w:val="none" w:sz="0" w:space="0" w:color="auto"/>
            <w:right w:val="none" w:sz="0" w:space="0" w:color="auto"/>
          </w:divBdr>
        </w:div>
        <w:div w:id="1955477946">
          <w:marLeft w:val="0"/>
          <w:marRight w:val="0"/>
          <w:marTop w:val="0"/>
          <w:marBottom w:val="0"/>
          <w:divBdr>
            <w:top w:val="none" w:sz="0" w:space="0" w:color="auto"/>
            <w:left w:val="none" w:sz="0" w:space="0" w:color="auto"/>
            <w:bottom w:val="none" w:sz="0" w:space="0" w:color="auto"/>
            <w:right w:val="none" w:sz="0" w:space="0" w:color="auto"/>
          </w:divBdr>
        </w:div>
        <w:div w:id="1955477961">
          <w:marLeft w:val="0"/>
          <w:marRight w:val="0"/>
          <w:marTop w:val="0"/>
          <w:marBottom w:val="0"/>
          <w:divBdr>
            <w:top w:val="none" w:sz="0" w:space="0" w:color="auto"/>
            <w:left w:val="none" w:sz="0" w:space="0" w:color="auto"/>
            <w:bottom w:val="none" w:sz="0" w:space="0" w:color="auto"/>
            <w:right w:val="none" w:sz="0" w:space="0" w:color="auto"/>
          </w:divBdr>
        </w:div>
        <w:div w:id="1955477964">
          <w:marLeft w:val="0"/>
          <w:marRight w:val="0"/>
          <w:marTop w:val="0"/>
          <w:marBottom w:val="0"/>
          <w:divBdr>
            <w:top w:val="none" w:sz="0" w:space="0" w:color="auto"/>
            <w:left w:val="none" w:sz="0" w:space="0" w:color="auto"/>
            <w:bottom w:val="none" w:sz="0" w:space="0" w:color="auto"/>
            <w:right w:val="none" w:sz="0" w:space="0" w:color="auto"/>
          </w:divBdr>
        </w:div>
        <w:div w:id="1955477976">
          <w:marLeft w:val="0"/>
          <w:marRight w:val="0"/>
          <w:marTop w:val="0"/>
          <w:marBottom w:val="0"/>
          <w:divBdr>
            <w:top w:val="none" w:sz="0" w:space="0" w:color="auto"/>
            <w:left w:val="none" w:sz="0" w:space="0" w:color="auto"/>
            <w:bottom w:val="none" w:sz="0" w:space="0" w:color="auto"/>
            <w:right w:val="none" w:sz="0" w:space="0" w:color="auto"/>
          </w:divBdr>
        </w:div>
        <w:div w:id="1955477978">
          <w:marLeft w:val="0"/>
          <w:marRight w:val="0"/>
          <w:marTop w:val="0"/>
          <w:marBottom w:val="0"/>
          <w:divBdr>
            <w:top w:val="none" w:sz="0" w:space="0" w:color="auto"/>
            <w:left w:val="none" w:sz="0" w:space="0" w:color="auto"/>
            <w:bottom w:val="none" w:sz="0" w:space="0" w:color="auto"/>
            <w:right w:val="none" w:sz="0" w:space="0" w:color="auto"/>
          </w:divBdr>
        </w:div>
        <w:div w:id="1955478000">
          <w:marLeft w:val="0"/>
          <w:marRight w:val="0"/>
          <w:marTop w:val="0"/>
          <w:marBottom w:val="0"/>
          <w:divBdr>
            <w:top w:val="none" w:sz="0" w:space="0" w:color="auto"/>
            <w:left w:val="none" w:sz="0" w:space="0" w:color="auto"/>
            <w:bottom w:val="none" w:sz="0" w:space="0" w:color="auto"/>
            <w:right w:val="none" w:sz="0" w:space="0" w:color="auto"/>
          </w:divBdr>
        </w:div>
        <w:div w:id="1955478018">
          <w:marLeft w:val="0"/>
          <w:marRight w:val="0"/>
          <w:marTop w:val="0"/>
          <w:marBottom w:val="0"/>
          <w:divBdr>
            <w:top w:val="none" w:sz="0" w:space="0" w:color="auto"/>
            <w:left w:val="none" w:sz="0" w:space="0" w:color="auto"/>
            <w:bottom w:val="none" w:sz="0" w:space="0" w:color="auto"/>
            <w:right w:val="none" w:sz="0" w:space="0" w:color="auto"/>
          </w:divBdr>
        </w:div>
        <w:div w:id="1955478054">
          <w:marLeft w:val="0"/>
          <w:marRight w:val="0"/>
          <w:marTop w:val="0"/>
          <w:marBottom w:val="0"/>
          <w:divBdr>
            <w:top w:val="none" w:sz="0" w:space="0" w:color="auto"/>
            <w:left w:val="none" w:sz="0" w:space="0" w:color="auto"/>
            <w:bottom w:val="none" w:sz="0" w:space="0" w:color="auto"/>
            <w:right w:val="none" w:sz="0" w:space="0" w:color="auto"/>
          </w:divBdr>
        </w:div>
        <w:div w:id="1955478058">
          <w:marLeft w:val="0"/>
          <w:marRight w:val="0"/>
          <w:marTop w:val="0"/>
          <w:marBottom w:val="0"/>
          <w:divBdr>
            <w:top w:val="none" w:sz="0" w:space="0" w:color="auto"/>
            <w:left w:val="none" w:sz="0" w:space="0" w:color="auto"/>
            <w:bottom w:val="none" w:sz="0" w:space="0" w:color="auto"/>
            <w:right w:val="none" w:sz="0" w:space="0" w:color="auto"/>
          </w:divBdr>
        </w:div>
        <w:div w:id="1955478088">
          <w:marLeft w:val="0"/>
          <w:marRight w:val="0"/>
          <w:marTop w:val="0"/>
          <w:marBottom w:val="0"/>
          <w:divBdr>
            <w:top w:val="none" w:sz="0" w:space="0" w:color="auto"/>
            <w:left w:val="none" w:sz="0" w:space="0" w:color="auto"/>
            <w:bottom w:val="none" w:sz="0" w:space="0" w:color="auto"/>
            <w:right w:val="none" w:sz="0" w:space="0" w:color="auto"/>
          </w:divBdr>
        </w:div>
        <w:div w:id="1955478105">
          <w:marLeft w:val="0"/>
          <w:marRight w:val="0"/>
          <w:marTop w:val="0"/>
          <w:marBottom w:val="0"/>
          <w:divBdr>
            <w:top w:val="none" w:sz="0" w:space="0" w:color="auto"/>
            <w:left w:val="none" w:sz="0" w:space="0" w:color="auto"/>
            <w:bottom w:val="none" w:sz="0" w:space="0" w:color="auto"/>
            <w:right w:val="none" w:sz="0" w:space="0" w:color="auto"/>
          </w:divBdr>
        </w:div>
        <w:div w:id="1955478107">
          <w:marLeft w:val="0"/>
          <w:marRight w:val="0"/>
          <w:marTop w:val="0"/>
          <w:marBottom w:val="0"/>
          <w:divBdr>
            <w:top w:val="none" w:sz="0" w:space="0" w:color="auto"/>
            <w:left w:val="none" w:sz="0" w:space="0" w:color="auto"/>
            <w:bottom w:val="none" w:sz="0" w:space="0" w:color="auto"/>
            <w:right w:val="none" w:sz="0" w:space="0" w:color="auto"/>
          </w:divBdr>
        </w:div>
        <w:div w:id="1955478114">
          <w:marLeft w:val="0"/>
          <w:marRight w:val="0"/>
          <w:marTop w:val="0"/>
          <w:marBottom w:val="0"/>
          <w:divBdr>
            <w:top w:val="none" w:sz="0" w:space="0" w:color="auto"/>
            <w:left w:val="none" w:sz="0" w:space="0" w:color="auto"/>
            <w:bottom w:val="none" w:sz="0" w:space="0" w:color="auto"/>
            <w:right w:val="none" w:sz="0" w:space="0" w:color="auto"/>
          </w:divBdr>
        </w:div>
        <w:div w:id="1955478143">
          <w:marLeft w:val="0"/>
          <w:marRight w:val="0"/>
          <w:marTop w:val="0"/>
          <w:marBottom w:val="0"/>
          <w:divBdr>
            <w:top w:val="none" w:sz="0" w:space="0" w:color="auto"/>
            <w:left w:val="none" w:sz="0" w:space="0" w:color="auto"/>
            <w:bottom w:val="none" w:sz="0" w:space="0" w:color="auto"/>
            <w:right w:val="none" w:sz="0" w:space="0" w:color="auto"/>
          </w:divBdr>
        </w:div>
        <w:div w:id="1955478171">
          <w:marLeft w:val="0"/>
          <w:marRight w:val="0"/>
          <w:marTop w:val="0"/>
          <w:marBottom w:val="0"/>
          <w:divBdr>
            <w:top w:val="none" w:sz="0" w:space="0" w:color="auto"/>
            <w:left w:val="none" w:sz="0" w:space="0" w:color="auto"/>
            <w:bottom w:val="none" w:sz="0" w:space="0" w:color="auto"/>
            <w:right w:val="none" w:sz="0" w:space="0" w:color="auto"/>
          </w:divBdr>
        </w:div>
        <w:div w:id="1955478188">
          <w:marLeft w:val="0"/>
          <w:marRight w:val="0"/>
          <w:marTop w:val="0"/>
          <w:marBottom w:val="0"/>
          <w:divBdr>
            <w:top w:val="none" w:sz="0" w:space="0" w:color="auto"/>
            <w:left w:val="none" w:sz="0" w:space="0" w:color="auto"/>
            <w:bottom w:val="none" w:sz="0" w:space="0" w:color="auto"/>
            <w:right w:val="none" w:sz="0" w:space="0" w:color="auto"/>
          </w:divBdr>
        </w:div>
        <w:div w:id="1955478196">
          <w:marLeft w:val="0"/>
          <w:marRight w:val="0"/>
          <w:marTop w:val="0"/>
          <w:marBottom w:val="0"/>
          <w:divBdr>
            <w:top w:val="none" w:sz="0" w:space="0" w:color="auto"/>
            <w:left w:val="none" w:sz="0" w:space="0" w:color="auto"/>
            <w:bottom w:val="none" w:sz="0" w:space="0" w:color="auto"/>
            <w:right w:val="none" w:sz="0" w:space="0" w:color="auto"/>
          </w:divBdr>
        </w:div>
        <w:div w:id="1955478211">
          <w:marLeft w:val="0"/>
          <w:marRight w:val="0"/>
          <w:marTop w:val="0"/>
          <w:marBottom w:val="0"/>
          <w:divBdr>
            <w:top w:val="none" w:sz="0" w:space="0" w:color="auto"/>
            <w:left w:val="none" w:sz="0" w:space="0" w:color="auto"/>
            <w:bottom w:val="none" w:sz="0" w:space="0" w:color="auto"/>
            <w:right w:val="none" w:sz="0" w:space="0" w:color="auto"/>
          </w:divBdr>
        </w:div>
        <w:div w:id="1955478236">
          <w:marLeft w:val="0"/>
          <w:marRight w:val="0"/>
          <w:marTop w:val="0"/>
          <w:marBottom w:val="0"/>
          <w:divBdr>
            <w:top w:val="none" w:sz="0" w:space="0" w:color="auto"/>
            <w:left w:val="none" w:sz="0" w:space="0" w:color="auto"/>
            <w:bottom w:val="none" w:sz="0" w:space="0" w:color="auto"/>
            <w:right w:val="none" w:sz="0" w:space="0" w:color="auto"/>
          </w:divBdr>
        </w:div>
        <w:div w:id="1955478237">
          <w:marLeft w:val="0"/>
          <w:marRight w:val="0"/>
          <w:marTop w:val="0"/>
          <w:marBottom w:val="0"/>
          <w:divBdr>
            <w:top w:val="none" w:sz="0" w:space="0" w:color="auto"/>
            <w:left w:val="none" w:sz="0" w:space="0" w:color="auto"/>
            <w:bottom w:val="none" w:sz="0" w:space="0" w:color="auto"/>
            <w:right w:val="none" w:sz="0" w:space="0" w:color="auto"/>
          </w:divBdr>
        </w:div>
        <w:div w:id="1955478247">
          <w:marLeft w:val="0"/>
          <w:marRight w:val="0"/>
          <w:marTop w:val="0"/>
          <w:marBottom w:val="0"/>
          <w:divBdr>
            <w:top w:val="none" w:sz="0" w:space="0" w:color="auto"/>
            <w:left w:val="none" w:sz="0" w:space="0" w:color="auto"/>
            <w:bottom w:val="none" w:sz="0" w:space="0" w:color="auto"/>
            <w:right w:val="none" w:sz="0" w:space="0" w:color="auto"/>
          </w:divBdr>
        </w:div>
        <w:div w:id="1955478272">
          <w:marLeft w:val="0"/>
          <w:marRight w:val="0"/>
          <w:marTop w:val="0"/>
          <w:marBottom w:val="0"/>
          <w:divBdr>
            <w:top w:val="none" w:sz="0" w:space="0" w:color="auto"/>
            <w:left w:val="none" w:sz="0" w:space="0" w:color="auto"/>
            <w:bottom w:val="none" w:sz="0" w:space="0" w:color="auto"/>
            <w:right w:val="none" w:sz="0" w:space="0" w:color="auto"/>
          </w:divBdr>
        </w:div>
        <w:div w:id="1955478273">
          <w:marLeft w:val="0"/>
          <w:marRight w:val="0"/>
          <w:marTop w:val="0"/>
          <w:marBottom w:val="0"/>
          <w:divBdr>
            <w:top w:val="none" w:sz="0" w:space="0" w:color="auto"/>
            <w:left w:val="none" w:sz="0" w:space="0" w:color="auto"/>
            <w:bottom w:val="none" w:sz="0" w:space="0" w:color="auto"/>
            <w:right w:val="none" w:sz="0" w:space="0" w:color="auto"/>
          </w:divBdr>
        </w:div>
        <w:div w:id="1955478282">
          <w:marLeft w:val="0"/>
          <w:marRight w:val="0"/>
          <w:marTop w:val="0"/>
          <w:marBottom w:val="0"/>
          <w:divBdr>
            <w:top w:val="none" w:sz="0" w:space="0" w:color="auto"/>
            <w:left w:val="none" w:sz="0" w:space="0" w:color="auto"/>
            <w:bottom w:val="none" w:sz="0" w:space="0" w:color="auto"/>
            <w:right w:val="none" w:sz="0" w:space="0" w:color="auto"/>
          </w:divBdr>
        </w:div>
        <w:div w:id="1955478330">
          <w:marLeft w:val="0"/>
          <w:marRight w:val="0"/>
          <w:marTop w:val="0"/>
          <w:marBottom w:val="0"/>
          <w:divBdr>
            <w:top w:val="none" w:sz="0" w:space="0" w:color="auto"/>
            <w:left w:val="none" w:sz="0" w:space="0" w:color="auto"/>
            <w:bottom w:val="none" w:sz="0" w:space="0" w:color="auto"/>
            <w:right w:val="none" w:sz="0" w:space="0" w:color="auto"/>
          </w:divBdr>
        </w:div>
        <w:div w:id="1955478356">
          <w:marLeft w:val="0"/>
          <w:marRight w:val="0"/>
          <w:marTop w:val="0"/>
          <w:marBottom w:val="0"/>
          <w:divBdr>
            <w:top w:val="none" w:sz="0" w:space="0" w:color="auto"/>
            <w:left w:val="none" w:sz="0" w:space="0" w:color="auto"/>
            <w:bottom w:val="none" w:sz="0" w:space="0" w:color="auto"/>
            <w:right w:val="none" w:sz="0" w:space="0" w:color="auto"/>
          </w:divBdr>
        </w:div>
        <w:div w:id="1955478362">
          <w:marLeft w:val="0"/>
          <w:marRight w:val="0"/>
          <w:marTop w:val="0"/>
          <w:marBottom w:val="0"/>
          <w:divBdr>
            <w:top w:val="none" w:sz="0" w:space="0" w:color="auto"/>
            <w:left w:val="none" w:sz="0" w:space="0" w:color="auto"/>
            <w:bottom w:val="none" w:sz="0" w:space="0" w:color="auto"/>
            <w:right w:val="none" w:sz="0" w:space="0" w:color="auto"/>
          </w:divBdr>
        </w:div>
        <w:div w:id="1955478371">
          <w:marLeft w:val="0"/>
          <w:marRight w:val="0"/>
          <w:marTop w:val="0"/>
          <w:marBottom w:val="0"/>
          <w:divBdr>
            <w:top w:val="none" w:sz="0" w:space="0" w:color="auto"/>
            <w:left w:val="none" w:sz="0" w:space="0" w:color="auto"/>
            <w:bottom w:val="none" w:sz="0" w:space="0" w:color="auto"/>
            <w:right w:val="none" w:sz="0" w:space="0" w:color="auto"/>
          </w:divBdr>
        </w:div>
        <w:div w:id="1955478386">
          <w:marLeft w:val="0"/>
          <w:marRight w:val="0"/>
          <w:marTop w:val="0"/>
          <w:marBottom w:val="0"/>
          <w:divBdr>
            <w:top w:val="none" w:sz="0" w:space="0" w:color="auto"/>
            <w:left w:val="none" w:sz="0" w:space="0" w:color="auto"/>
            <w:bottom w:val="none" w:sz="0" w:space="0" w:color="auto"/>
            <w:right w:val="none" w:sz="0" w:space="0" w:color="auto"/>
          </w:divBdr>
        </w:div>
        <w:div w:id="1955478394">
          <w:marLeft w:val="0"/>
          <w:marRight w:val="0"/>
          <w:marTop w:val="0"/>
          <w:marBottom w:val="0"/>
          <w:divBdr>
            <w:top w:val="none" w:sz="0" w:space="0" w:color="auto"/>
            <w:left w:val="none" w:sz="0" w:space="0" w:color="auto"/>
            <w:bottom w:val="none" w:sz="0" w:space="0" w:color="auto"/>
            <w:right w:val="none" w:sz="0" w:space="0" w:color="auto"/>
          </w:divBdr>
        </w:div>
        <w:div w:id="1955478414">
          <w:marLeft w:val="0"/>
          <w:marRight w:val="0"/>
          <w:marTop w:val="0"/>
          <w:marBottom w:val="0"/>
          <w:divBdr>
            <w:top w:val="none" w:sz="0" w:space="0" w:color="auto"/>
            <w:left w:val="none" w:sz="0" w:space="0" w:color="auto"/>
            <w:bottom w:val="none" w:sz="0" w:space="0" w:color="auto"/>
            <w:right w:val="none" w:sz="0" w:space="0" w:color="auto"/>
          </w:divBdr>
        </w:div>
        <w:div w:id="1955478419">
          <w:marLeft w:val="0"/>
          <w:marRight w:val="0"/>
          <w:marTop w:val="0"/>
          <w:marBottom w:val="0"/>
          <w:divBdr>
            <w:top w:val="none" w:sz="0" w:space="0" w:color="auto"/>
            <w:left w:val="none" w:sz="0" w:space="0" w:color="auto"/>
            <w:bottom w:val="none" w:sz="0" w:space="0" w:color="auto"/>
            <w:right w:val="none" w:sz="0" w:space="0" w:color="auto"/>
          </w:divBdr>
        </w:div>
        <w:div w:id="1955478432">
          <w:marLeft w:val="0"/>
          <w:marRight w:val="0"/>
          <w:marTop w:val="0"/>
          <w:marBottom w:val="0"/>
          <w:divBdr>
            <w:top w:val="none" w:sz="0" w:space="0" w:color="auto"/>
            <w:left w:val="none" w:sz="0" w:space="0" w:color="auto"/>
            <w:bottom w:val="none" w:sz="0" w:space="0" w:color="auto"/>
            <w:right w:val="none" w:sz="0" w:space="0" w:color="auto"/>
          </w:divBdr>
        </w:div>
        <w:div w:id="1955478441">
          <w:marLeft w:val="0"/>
          <w:marRight w:val="0"/>
          <w:marTop w:val="0"/>
          <w:marBottom w:val="0"/>
          <w:divBdr>
            <w:top w:val="none" w:sz="0" w:space="0" w:color="auto"/>
            <w:left w:val="none" w:sz="0" w:space="0" w:color="auto"/>
            <w:bottom w:val="none" w:sz="0" w:space="0" w:color="auto"/>
            <w:right w:val="none" w:sz="0" w:space="0" w:color="auto"/>
          </w:divBdr>
        </w:div>
        <w:div w:id="1955478443">
          <w:marLeft w:val="0"/>
          <w:marRight w:val="0"/>
          <w:marTop w:val="0"/>
          <w:marBottom w:val="0"/>
          <w:divBdr>
            <w:top w:val="none" w:sz="0" w:space="0" w:color="auto"/>
            <w:left w:val="none" w:sz="0" w:space="0" w:color="auto"/>
            <w:bottom w:val="none" w:sz="0" w:space="0" w:color="auto"/>
            <w:right w:val="none" w:sz="0" w:space="0" w:color="auto"/>
          </w:divBdr>
        </w:div>
        <w:div w:id="1955478444">
          <w:marLeft w:val="0"/>
          <w:marRight w:val="0"/>
          <w:marTop w:val="0"/>
          <w:marBottom w:val="0"/>
          <w:divBdr>
            <w:top w:val="none" w:sz="0" w:space="0" w:color="auto"/>
            <w:left w:val="none" w:sz="0" w:space="0" w:color="auto"/>
            <w:bottom w:val="none" w:sz="0" w:space="0" w:color="auto"/>
            <w:right w:val="none" w:sz="0" w:space="0" w:color="auto"/>
          </w:divBdr>
        </w:div>
        <w:div w:id="1955478474">
          <w:marLeft w:val="0"/>
          <w:marRight w:val="0"/>
          <w:marTop w:val="0"/>
          <w:marBottom w:val="0"/>
          <w:divBdr>
            <w:top w:val="none" w:sz="0" w:space="0" w:color="auto"/>
            <w:left w:val="none" w:sz="0" w:space="0" w:color="auto"/>
            <w:bottom w:val="none" w:sz="0" w:space="0" w:color="auto"/>
            <w:right w:val="none" w:sz="0" w:space="0" w:color="auto"/>
          </w:divBdr>
        </w:div>
        <w:div w:id="1955478482">
          <w:marLeft w:val="0"/>
          <w:marRight w:val="0"/>
          <w:marTop w:val="0"/>
          <w:marBottom w:val="0"/>
          <w:divBdr>
            <w:top w:val="none" w:sz="0" w:space="0" w:color="auto"/>
            <w:left w:val="none" w:sz="0" w:space="0" w:color="auto"/>
            <w:bottom w:val="none" w:sz="0" w:space="0" w:color="auto"/>
            <w:right w:val="none" w:sz="0" w:space="0" w:color="auto"/>
          </w:divBdr>
        </w:div>
        <w:div w:id="1955478511">
          <w:marLeft w:val="0"/>
          <w:marRight w:val="0"/>
          <w:marTop w:val="0"/>
          <w:marBottom w:val="0"/>
          <w:divBdr>
            <w:top w:val="none" w:sz="0" w:space="0" w:color="auto"/>
            <w:left w:val="none" w:sz="0" w:space="0" w:color="auto"/>
            <w:bottom w:val="none" w:sz="0" w:space="0" w:color="auto"/>
            <w:right w:val="none" w:sz="0" w:space="0" w:color="auto"/>
          </w:divBdr>
        </w:div>
        <w:div w:id="1955478513">
          <w:marLeft w:val="0"/>
          <w:marRight w:val="0"/>
          <w:marTop w:val="0"/>
          <w:marBottom w:val="0"/>
          <w:divBdr>
            <w:top w:val="none" w:sz="0" w:space="0" w:color="auto"/>
            <w:left w:val="none" w:sz="0" w:space="0" w:color="auto"/>
            <w:bottom w:val="none" w:sz="0" w:space="0" w:color="auto"/>
            <w:right w:val="none" w:sz="0" w:space="0" w:color="auto"/>
          </w:divBdr>
        </w:div>
        <w:div w:id="1955478540">
          <w:marLeft w:val="0"/>
          <w:marRight w:val="0"/>
          <w:marTop w:val="0"/>
          <w:marBottom w:val="0"/>
          <w:divBdr>
            <w:top w:val="none" w:sz="0" w:space="0" w:color="auto"/>
            <w:left w:val="none" w:sz="0" w:space="0" w:color="auto"/>
            <w:bottom w:val="none" w:sz="0" w:space="0" w:color="auto"/>
            <w:right w:val="none" w:sz="0" w:space="0" w:color="auto"/>
          </w:divBdr>
        </w:div>
        <w:div w:id="1955478552">
          <w:marLeft w:val="0"/>
          <w:marRight w:val="0"/>
          <w:marTop w:val="0"/>
          <w:marBottom w:val="0"/>
          <w:divBdr>
            <w:top w:val="none" w:sz="0" w:space="0" w:color="auto"/>
            <w:left w:val="none" w:sz="0" w:space="0" w:color="auto"/>
            <w:bottom w:val="none" w:sz="0" w:space="0" w:color="auto"/>
            <w:right w:val="none" w:sz="0" w:space="0" w:color="auto"/>
          </w:divBdr>
        </w:div>
        <w:div w:id="1955478553">
          <w:marLeft w:val="0"/>
          <w:marRight w:val="0"/>
          <w:marTop w:val="0"/>
          <w:marBottom w:val="0"/>
          <w:divBdr>
            <w:top w:val="none" w:sz="0" w:space="0" w:color="auto"/>
            <w:left w:val="none" w:sz="0" w:space="0" w:color="auto"/>
            <w:bottom w:val="none" w:sz="0" w:space="0" w:color="auto"/>
            <w:right w:val="none" w:sz="0" w:space="0" w:color="auto"/>
          </w:divBdr>
        </w:div>
        <w:div w:id="1955478570">
          <w:marLeft w:val="0"/>
          <w:marRight w:val="0"/>
          <w:marTop w:val="0"/>
          <w:marBottom w:val="0"/>
          <w:divBdr>
            <w:top w:val="none" w:sz="0" w:space="0" w:color="auto"/>
            <w:left w:val="none" w:sz="0" w:space="0" w:color="auto"/>
            <w:bottom w:val="none" w:sz="0" w:space="0" w:color="auto"/>
            <w:right w:val="none" w:sz="0" w:space="0" w:color="auto"/>
          </w:divBdr>
        </w:div>
        <w:div w:id="1955478584">
          <w:marLeft w:val="0"/>
          <w:marRight w:val="0"/>
          <w:marTop w:val="0"/>
          <w:marBottom w:val="0"/>
          <w:divBdr>
            <w:top w:val="none" w:sz="0" w:space="0" w:color="auto"/>
            <w:left w:val="none" w:sz="0" w:space="0" w:color="auto"/>
            <w:bottom w:val="none" w:sz="0" w:space="0" w:color="auto"/>
            <w:right w:val="none" w:sz="0" w:space="0" w:color="auto"/>
          </w:divBdr>
        </w:div>
        <w:div w:id="1955478585">
          <w:marLeft w:val="0"/>
          <w:marRight w:val="0"/>
          <w:marTop w:val="0"/>
          <w:marBottom w:val="0"/>
          <w:divBdr>
            <w:top w:val="none" w:sz="0" w:space="0" w:color="auto"/>
            <w:left w:val="none" w:sz="0" w:space="0" w:color="auto"/>
            <w:bottom w:val="none" w:sz="0" w:space="0" w:color="auto"/>
            <w:right w:val="none" w:sz="0" w:space="0" w:color="auto"/>
          </w:divBdr>
        </w:div>
        <w:div w:id="1955478591">
          <w:marLeft w:val="0"/>
          <w:marRight w:val="0"/>
          <w:marTop w:val="0"/>
          <w:marBottom w:val="0"/>
          <w:divBdr>
            <w:top w:val="none" w:sz="0" w:space="0" w:color="auto"/>
            <w:left w:val="none" w:sz="0" w:space="0" w:color="auto"/>
            <w:bottom w:val="none" w:sz="0" w:space="0" w:color="auto"/>
            <w:right w:val="none" w:sz="0" w:space="0" w:color="auto"/>
          </w:divBdr>
        </w:div>
      </w:divsChild>
    </w:div>
    <w:div w:id="1955477857">
      <w:marLeft w:val="0"/>
      <w:marRight w:val="0"/>
      <w:marTop w:val="0"/>
      <w:marBottom w:val="0"/>
      <w:divBdr>
        <w:top w:val="none" w:sz="0" w:space="0" w:color="auto"/>
        <w:left w:val="none" w:sz="0" w:space="0" w:color="auto"/>
        <w:bottom w:val="none" w:sz="0" w:space="0" w:color="auto"/>
        <w:right w:val="none" w:sz="0" w:space="0" w:color="auto"/>
      </w:divBdr>
      <w:divsChild>
        <w:div w:id="1955477936">
          <w:marLeft w:val="0"/>
          <w:marRight w:val="0"/>
          <w:marTop w:val="0"/>
          <w:marBottom w:val="0"/>
          <w:divBdr>
            <w:top w:val="none" w:sz="0" w:space="0" w:color="auto"/>
            <w:left w:val="none" w:sz="0" w:space="0" w:color="auto"/>
            <w:bottom w:val="none" w:sz="0" w:space="0" w:color="auto"/>
            <w:right w:val="none" w:sz="0" w:space="0" w:color="auto"/>
          </w:divBdr>
        </w:div>
        <w:div w:id="1955478001">
          <w:marLeft w:val="0"/>
          <w:marRight w:val="0"/>
          <w:marTop w:val="0"/>
          <w:marBottom w:val="0"/>
          <w:divBdr>
            <w:top w:val="none" w:sz="0" w:space="0" w:color="auto"/>
            <w:left w:val="none" w:sz="0" w:space="0" w:color="auto"/>
            <w:bottom w:val="none" w:sz="0" w:space="0" w:color="auto"/>
            <w:right w:val="none" w:sz="0" w:space="0" w:color="auto"/>
          </w:divBdr>
        </w:div>
        <w:div w:id="1955478202">
          <w:marLeft w:val="0"/>
          <w:marRight w:val="0"/>
          <w:marTop w:val="0"/>
          <w:marBottom w:val="0"/>
          <w:divBdr>
            <w:top w:val="none" w:sz="0" w:space="0" w:color="auto"/>
            <w:left w:val="none" w:sz="0" w:space="0" w:color="auto"/>
            <w:bottom w:val="none" w:sz="0" w:space="0" w:color="auto"/>
            <w:right w:val="none" w:sz="0" w:space="0" w:color="auto"/>
          </w:divBdr>
        </w:div>
        <w:div w:id="1955478212">
          <w:marLeft w:val="0"/>
          <w:marRight w:val="0"/>
          <w:marTop w:val="0"/>
          <w:marBottom w:val="0"/>
          <w:divBdr>
            <w:top w:val="none" w:sz="0" w:space="0" w:color="auto"/>
            <w:left w:val="none" w:sz="0" w:space="0" w:color="auto"/>
            <w:bottom w:val="none" w:sz="0" w:space="0" w:color="auto"/>
            <w:right w:val="none" w:sz="0" w:space="0" w:color="auto"/>
          </w:divBdr>
        </w:div>
        <w:div w:id="1955478338">
          <w:marLeft w:val="0"/>
          <w:marRight w:val="0"/>
          <w:marTop w:val="0"/>
          <w:marBottom w:val="0"/>
          <w:divBdr>
            <w:top w:val="none" w:sz="0" w:space="0" w:color="auto"/>
            <w:left w:val="none" w:sz="0" w:space="0" w:color="auto"/>
            <w:bottom w:val="none" w:sz="0" w:space="0" w:color="auto"/>
            <w:right w:val="none" w:sz="0" w:space="0" w:color="auto"/>
          </w:divBdr>
        </w:div>
        <w:div w:id="1955478496">
          <w:marLeft w:val="0"/>
          <w:marRight w:val="0"/>
          <w:marTop w:val="0"/>
          <w:marBottom w:val="0"/>
          <w:divBdr>
            <w:top w:val="none" w:sz="0" w:space="0" w:color="auto"/>
            <w:left w:val="none" w:sz="0" w:space="0" w:color="auto"/>
            <w:bottom w:val="none" w:sz="0" w:space="0" w:color="auto"/>
            <w:right w:val="none" w:sz="0" w:space="0" w:color="auto"/>
          </w:divBdr>
        </w:div>
        <w:div w:id="1955478501">
          <w:marLeft w:val="0"/>
          <w:marRight w:val="0"/>
          <w:marTop w:val="0"/>
          <w:marBottom w:val="0"/>
          <w:divBdr>
            <w:top w:val="none" w:sz="0" w:space="0" w:color="auto"/>
            <w:left w:val="none" w:sz="0" w:space="0" w:color="auto"/>
            <w:bottom w:val="none" w:sz="0" w:space="0" w:color="auto"/>
            <w:right w:val="none" w:sz="0" w:space="0" w:color="auto"/>
          </w:divBdr>
        </w:div>
        <w:div w:id="1955478590">
          <w:marLeft w:val="0"/>
          <w:marRight w:val="0"/>
          <w:marTop w:val="0"/>
          <w:marBottom w:val="0"/>
          <w:divBdr>
            <w:top w:val="none" w:sz="0" w:space="0" w:color="auto"/>
            <w:left w:val="none" w:sz="0" w:space="0" w:color="auto"/>
            <w:bottom w:val="none" w:sz="0" w:space="0" w:color="auto"/>
            <w:right w:val="none" w:sz="0" w:space="0" w:color="auto"/>
          </w:divBdr>
        </w:div>
      </w:divsChild>
    </w:div>
    <w:div w:id="1955477869">
      <w:marLeft w:val="0"/>
      <w:marRight w:val="0"/>
      <w:marTop w:val="0"/>
      <w:marBottom w:val="0"/>
      <w:divBdr>
        <w:top w:val="none" w:sz="0" w:space="0" w:color="auto"/>
        <w:left w:val="none" w:sz="0" w:space="0" w:color="auto"/>
        <w:bottom w:val="none" w:sz="0" w:space="0" w:color="auto"/>
        <w:right w:val="none" w:sz="0" w:space="0" w:color="auto"/>
      </w:divBdr>
    </w:div>
    <w:div w:id="1955477875">
      <w:marLeft w:val="0"/>
      <w:marRight w:val="0"/>
      <w:marTop w:val="0"/>
      <w:marBottom w:val="0"/>
      <w:divBdr>
        <w:top w:val="none" w:sz="0" w:space="0" w:color="auto"/>
        <w:left w:val="none" w:sz="0" w:space="0" w:color="auto"/>
        <w:bottom w:val="none" w:sz="0" w:space="0" w:color="auto"/>
        <w:right w:val="none" w:sz="0" w:space="0" w:color="auto"/>
      </w:divBdr>
      <w:divsChild>
        <w:div w:id="1955477905">
          <w:marLeft w:val="0"/>
          <w:marRight w:val="0"/>
          <w:marTop w:val="0"/>
          <w:marBottom w:val="0"/>
          <w:divBdr>
            <w:top w:val="none" w:sz="0" w:space="0" w:color="auto"/>
            <w:left w:val="none" w:sz="0" w:space="0" w:color="auto"/>
            <w:bottom w:val="none" w:sz="0" w:space="0" w:color="auto"/>
            <w:right w:val="none" w:sz="0" w:space="0" w:color="auto"/>
          </w:divBdr>
        </w:div>
        <w:div w:id="1955478012">
          <w:marLeft w:val="0"/>
          <w:marRight w:val="0"/>
          <w:marTop w:val="0"/>
          <w:marBottom w:val="0"/>
          <w:divBdr>
            <w:top w:val="none" w:sz="0" w:space="0" w:color="auto"/>
            <w:left w:val="none" w:sz="0" w:space="0" w:color="auto"/>
            <w:bottom w:val="none" w:sz="0" w:space="0" w:color="auto"/>
            <w:right w:val="none" w:sz="0" w:space="0" w:color="auto"/>
          </w:divBdr>
        </w:div>
        <w:div w:id="1955478157">
          <w:marLeft w:val="0"/>
          <w:marRight w:val="0"/>
          <w:marTop w:val="0"/>
          <w:marBottom w:val="0"/>
          <w:divBdr>
            <w:top w:val="none" w:sz="0" w:space="0" w:color="auto"/>
            <w:left w:val="none" w:sz="0" w:space="0" w:color="auto"/>
            <w:bottom w:val="none" w:sz="0" w:space="0" w:color="auto"/>
            <w:right w:val="none" w:sz="0" w:space="0" w:color="auto"/>
          </w:divBdr>
        </w:div>
        <w:div w:id="1955478210">
          <w:marLeft w:val="0"/>
          <w:marRight w:val="0"/>
          <w:marTop w:val="0"/>
          <w:marBottom w:val="0"/>
          <w:divBdr>
            <w:top w:val="none" w:sz="0" w:space="0" w:color="auto"/>
            <w:left w:val="none" w:sz="0" w:space="0" w:color="auto"/>
            <w:bottom w:val="none" w:sz="0" w:space="0" w:color="auto"/>
            <w:right w:val="none" w:sz="0" w:space="0" w:color="auto"/>
          </w:divBdr>
        </w:div>
        <w:div w:id="1955478216">
          <w:marLeft w:val="0"/>
          <w:marRight w:val="0"/>
          <w:marTop w:val="0"/>
          <w:marBottom w:val="0"/>
          <w:divBdr>
            <w:top w:val="none" w:sz="0" w:space="0" w:color="auto"/>
            <w:left w:val="none" w:sz="0" w:space="0" w:color="auto"/>
            <w:bottom w:val="none" w:sz="0" w:space="0" w:color="auto"/>
            <w:right w:val="none" w:sz="0" w:space="0" w:color="auto"/>
          </w:divBdr>
        </w:div>
        <w:div w:id="1955478310">
          <w:marLeft w:val="0"/>
          <w:marRight w:val="0"/>
          <w:marTop w:val="0"/>
          <w:marBottom w:val="0"/>
          <w:divBdr>
            <w:top w:val="none" w:sz="0" w:space="0" w:color="auto"/>
            <w:left w:val="none" w:sz="0" w:space="0" w:color="auto"/>
            <w:bottom w:val="none" w:sz="0" w:space="0" w:color="auto"/>
            <w:right w:val="none" w:sz="0" w:space="0" w:color="auto"/>
          </w:divBdr>
        </w:div>
        <w:div w:id="1955478358">
          <w:marLeft w:val="0"/>
          <w:marRight w:val="0"/>
          <w:marTop w:val="0"/>
          <w:marBottom w:val="0"/>
          <w:divBdr>
            <w:top w:val="none" w:sz="0" w:space="0" w:color="auto"/>
            <w:left w:val="none" w:sz="0" w:space="0" w:color="auto"/>
            <w:bottom w:val="none" w:sz="0" w:space="0" w:color="auto"/>
            <w:right w:val="none" w:sz="0" w:space="0" w:color="auto"/>
          </w:divBdr>
        </w:div>
        <w:div w:id="1955478400">
          <w:marLeft w:val="0"/>
          <w:marRight w:val="0"/>
          <w:marTop w:val="0"/>
          <w:marBottom w:val="0"/>
          <w:divBdr>
            <w:top w:val="none" w:sz="0" w:space="0" w:color="auto"/>
            <w:left w:val="none" w:sz="0" w:space="0" w:color="auto"/>
            <w:bottom w:val="none" w:sz="0" w:space="0" w:color="auto"/>
            <w:right w:val="none" w:sz="0" w:space="0" w:color="auto"/>
          </w:divBdr>
        </w:div>
        <w:div w:id="1955478404">
          <w:marLeft w:val="0"/>
          <w:marRight w:val="0"/>
          <w:marTop w:val="0"/>
          <w:marBottom w:val="0"/>
          <w:divBdr>
            <w:top w:val="none" w:sz="0" w:space="0" w:color="auto"/>
            <w:left w:val="none" w:sz="0" w:space="0" w:color="auto"/>
            <w:bottom w:val="none" w:sz="0" w:space="0" w:color="auto"/>
            <w:right w:val="none" w:sz="0" w:space="0" w:color="auto"/>
          </w:divBdr>
        </w:div>
        <w:div w:id="1955478446">
          <w:marLeft w:val="0"/>
          <w:marRight w:val="0"/>
          <w:marTop w:val="0"/>
          <w:marBottom w:val="0"/>
          <w:divBdr>
            <w:top w:val="none" w:sz="0" w:space="0" w:color="auto"/>
            <w:left w:val="none" w:sz="0" w:space="0" w:color="auto"/>
            <w:bottom w:val="none" w:sz="0" w:space="0" w:color="auto"/>
            <w:right w:val="none" w:sz="0" w:space="0" w:color="auto"/>
          </w:divBdr>
        </w:div>
        <w:div w:id="1955478518">
          <w:marLeft w:val="0"/>
          <w:marRight w:val="0"/>
          <w:marTop w:val="0"/>
          <w:marBottom w:val="0"/>
          <w:divBdr>
            <w:top w:val="none" w:sz="0" w:space="0" w:color="auto"/>
            <w:left w:val="none" w:sz="0" w:space="0" w:color="auto"/>
            <w:bottom w:val="none" w:sz="0" w:space="0" w:color="auto"/>
            <w:right w:val="none" w:sz="0" w:space="0" w:color="auto"/>
          </w:divBdr>
        </w:div>
        <w:div w:id="1955478542">
          <w:marLeft w:val="0"/>
          <w:marRight w:val="0"/>
          <w:marTop w:val="0"/>
          <w:marBottom w:val="0"/>
          <w:divBdr>
            <w:top w:val="none" w:sz="0" w:space="0" w:color="auto"/>
            <w:left w:val="none" w:sz="0" w:space="0" w:color="auto"/>
            <w:bottom w:val="none" w:sz="0" w:space="0" w:color="auto"/>
            <w:right w:val="none" w:sz="0" w:space="0" w:color="auto"/>
          </w:divBdr>
        </w:div>
        <w:div w:id="1955478559">
          <w:marLeft w:val="0"/>
          <w:marRight w:val="0"/>
          <w:marTop w:val="0"/>
          <w:marBottom w:val="0"/>
          <w:divBdr>
            <w:top w:val="none" w:sz="0" w:space="0" w:color="auto"/>
            <w:left w:val="none" w:sz="0" w:space="0" w:color="auto"/>
            <w:bottom w:val="none" w:sz="0" w:space="0" w:color="auto"/>
            <w:right w:val="none" w:sz="0" w:space="0" w:color="auto"/>
          </w:divBdr>
        </w:div>
        <w:div w:id="1955478578">
          <w:marLeft w:val="0"/>
          <w:marRight w:val="0"/>
          <w:marTop w:val="0"/>
          <w:marBottom w:val="0"/>
          <w:divBdr>
            <w:top w:val="none" w:sz="0" w:space="0" w:color="auto"/>
            <w:left w:val="none" w:sz="0" w:space="0" w:color="auto"/>
            <w:bottom w:val="none" w:sz="0" w:space="0" w:color="auto"/>
            <w:right w:val="none" w:sz="0" w:space="0" w:color="auto"/>
          </w:divBdr>
        </w:div>
      </w:divsChild>
    </w:div>
    <w:div w:id="1955477883">
      <w:marLeft w:val="0"/>
      <w:marRight w:val="0"/>
      <w:marTop w:val="0"/>
      <w:marBottom w:val="0"/>
      <w:divBdr>
        <w:top w:val="none" w:sz="0" w:space="0" w:color="auto"/>
        <w:left w:val="none" w:sz="0" w:space="0" w:color="auto"/>
        <w:bottom w:val="none" w:sz="0" w:space="0" w:color="auto"/>
        <w:right w:val="none" w:sz="0" w:space="0" w:color="auto"/>
      </w:divBdr>
      <w:divsChild>
        <w:div w:id="1955477813">
          <w:marLeft w:val="0"/>
          <w:marRight w:val="0"/>
          <w:marTop w:val="0"/>
          <w:marBottom w:val="0"/>
          <w:divBdr>
            <w:top w:val="none" w:sz="0" w:space="0" w:color="auto"/>
            <w:left w:val="none" w:sz="0" w:space="0" w:color="auto"/>
            <w:bottom w:val="none" w:sz="0" w:space="0" w:color="auto"/>
            <w:right w:val="none" w:sz="0" w:space="0" w:color="auto"/>
          </w:divBdr>
        </w:div>
        <w:div w:id="1955477822">
          <w:marLeft w:val="0"/>
          <w:marRight w:val="0"/>
          <w:marTop w:val="0"/>
          <w:marBottom w:val="0"/>
          <w:divBdr>
            <w:top w:val="none" w:sz="0" w:space="0" w:color="auto"/>
            <w:left w:val="none" w:sz="0" w:space="0" w:color="auto"/>
            <w:bottom w:val="none" w:sz="0" w:space="0" w:color="auto"/>
            <w:right w:val="none" w:sz="0" w:space="0" w:color="auto"/>
          </w:divBdr>
        </w:div>
        <w:div w:id="1955477888">
          <w:marLeft w:val="0"/>
          <w:marRight w:val="0"/>
          <w:marTop w:val="0"/>
          <w:marBottom w:val="0"/>
          <w:divBdr>
            <w:top w:val="none" w:sz="0" w:space="0" w:color="auto"/>
            <w:left w:val="none" w:sz="0" w:space="0" w:color="auto"/>
            <w:bottom w:val="none" w:sz="0" w:space="0" w:color="auto"/>
            <w:right w:val="none" w:sz="0" w:space="0" w:color="auto"/>
          </w:divBdr>
        </w:div>
        <w:div w:id="1955477920">
          <w:marLeft w:val="0"/>
          <w:marRight w:val="0"/>
          <w:marTop w:val="0"/>
          <w:marBottom w:val="0"/>
          <w:divBdr>
            <w:top w:val="none" w:sz="0" w:space="0" w:color="auto"/>
            <w:left w:val="none" w:sz="0" w:space="0" w:color="auto"/>
            <w:bottom w:val="none" w:sz="0" w:space="0" w:color="auto"/>
            <w:right w:val="none" w:sz="0" w:space="0" w:color="auto"/>
          </w:divBdr>
        </w:div>
        <w:div w:id="1955477940">
          <w:marLeft w:val="0"/>
          <w:marRight w:val="0"/>
          <w:marTop w:val="0"/>
          <w:marBottom w:val="0"/>
          <w:divBdr>
            <w:top w:val="none" w:sz="0" w:space="0" w:color="auto"/>
            <w:left w:val="none" w:sz="0" w:space="0" w:color="auto"/>
            <w:bottom w:val="none" w:sz="0" w:space="0" w:color="auto"/>
            <w:right w:val="none" w:sz="0" w:space="0" w:color="auto"/>
          </w:divBdr>
        </w:div>
        <w:div w:id="1955477975">
          <w:marLeft w:val="0"/>
          <w:marRight w:val="0"/>
          <w:marTop w:val="0"/>
          <w:marBottom w:val="0"/>
          <w:divBdr>
            <w:top w:val="none" w:sz="0" w:space="0" w:color="auto"/>
            <w:left w:val="none" w:sz="0" w:space="0" w:color="auto"/>
            <w:bottom w:val="none" w:sz="0" w:space="0" w:color="auto"/>
            <w:right w:val="none" w:sz="0" w:space="0" w:color="auto"/>
          </w:divBdr>
        </w:div>
        <w:div w:id="1955478009">
          <w:marLeft w:val="0"/>
          <w:marRight w:val="0"/>
          <w:marTop w:val="0"/>
          <w:marBottom w:val="0"/>
          <w:divBdr>
            <w:top w:val="none" w:sz="0" w:space="0" w:color="auto"/>
            <w:left w:val="none" w:sz="0" w:space="0" w:color="auto"/>
            <w:bottom w:val="none" w:sz="0" w:space="0" w:color="auto"/>
            <w:right w:val="none" w:sz="0" w:space="0" w:color="auto"/>
          </w:divBdr>
        </w:div>
        <w:div w:id="1955478016">
          <w:marLeft w:val="0"/>
          <w:marRight w:val="0"/>
          <w:marTop w:val="0"/>
          <w:marBottom w:val="0"/>
          <w:divBdr>
            <w:top w:val="none" w:sz="0" w:space="0" w:color="auto"/>
            <w:left w:val="none" w:sz="0" w:space="0" w:color="auto"/>
            <w:bottom w:val="none" w:sz="0" w:space="0" w:color="auto"/>
            <w:right w:val="none" w:sz="0" w:space="0" w:color="auto"/>
          </w:divBdr>
        </w:div>
        <w:div w:id="1955478229">
          <w:marLeft w:val="0"/>
          <w:marRight w:val="0"/>
          <w:marTop w:val="0"/>
          <w:marBottom w:val="0"/>
          <w:divBdr>
            <w:top w:val="none" w:sz="0" w:space="0" w:color="auto"/>
            <w:left w:val="none" w:sz="0" w:space="0" w:color="auto"/>
            <w:bottom w:val="none" w:sz="0" w:space="0" w:color="auto"/>
            <w:right w:val="none" w:sz="0" w:space="0" w:color="auto"/>
          </w:divBdr>
        </w:div>
        <w:div w:id="1955478268">
          <w:marLeft w:val="0"/>
          <w:marRight w:val="0"/>
          <w:marTop w:val="0"/>
          <w:marBottom w:val="0"/>
          <w:divBdr>
            <w:top w:val="none" w:sz="0" w:space="0" w:color="auto"/>
            <w:left w:val="none" w:sz="0" w:space="0" w:color="auto"/>
            <w:bottom w:val="none" w:sz="0" w:space="0" w:color="auto"/>
            <w:right w:val="none" w:sz="0" w:space="0" w:color="auto"/>
          </w:divBdr>
        </w:div>
        <w:div w:id="1955478307">
          <w:marLeft w:val="0"/>
          <w:marRight w:val="0"/>
          <w:marTop w:val="0"/>
          <w:marBottom w:val="0"/>
          <w:divBdr>
            <w:top w:val="none" w:sz="0" w:space="0" w:color="auto"/>
            <w:left w:val="none" w:sz="0" w:space="0" w:color="auto"/>
            <w:bottom w:val="none" w:sz="0" w:space="0" w:color="auto"/>
            <w:right w:val="none" w:sz="0" w:space="0" w:color="auto"/>
          </w:divBdr>
        </w:div>
        <w:div w:id="1955478364">
          <w:marLeft w:val="0"/>
          <w:marRight w:val="0"/>
          <w:marTop w:val="0"/>
          <w:marBottom w:val="0"/>
          <w:divBdr>
            <w:top w:val="none" w:sz="0" w:space="0" w:color="auto"/>
            <w:left w:val="none" w:sz="0" w:space="0" w:color="auto"/>
            <w:bottom w:val="none" w:sz="0" w:space="0" w:color="auto"/>
            <w:right w:val="none" w:sz="0" w:space="0" w:color="auto"/>
          </w:divBdr>
        </w:div>
        <w:div w:id="1955478387">
          <w:marLeft w:val="0"/>
          <w:marRight w:val="0"/>
          <w:marTop w:val="0"/>
          <w:marBottom w:val="0"/>
          <w:divBdr>
            <w:top w:val="none" w:sz="0" w:space="0" w:color="auto"/>
            <w:left w:val="none" w:sz="0" w:space="0" w:color="auto"/>
            <w:bottom w:val="none" w:sz="0" w:space="0" w:color="auto"/>
            <w:right w:val="none" w:sz="0" w:space="0" w:color="auto"/>
          </w:divBdr>
        </w:div>
        <w:div w:id="1955478434">
          <w:marLeft w:val="0"/>
          <w:marRight w:val="0"/>
          <w:marTop w:val="0"/>
          <w:marBottom w:val="0"/>
          <w:divBdr>
            <w:top w:val="none" w:sz="0" w:space="0" w:color="auto"/>
            <w:left w:val="none" w:sz="0" w:space="0" w:color="auto"/>
            <w:bottom w:val="none" w:sz="0" w:space="0" w:color="auto"/>
            <w:right w:val="none" w:sz="0" w:space="0" w:color="auto"/>
          </w:divBdr>
        </w:div>
      </w:divsChild>
    </w:div>
    <w:div w:id="1955477884">
      <w:marLeft w:val="0"/>
      <w:marRight w:val="0"/>
      <w:marTop w:val="0"/>
      <w:marBottom w:val="0"/>
      <w:divBdr>
        <w:top w:val="none" w:sz="0" w:space="0" w:color="auto"/>
        <w:left w:val="none" w:sz="0" w:space="0" w:color="auto"/>
        <w:bottom w:val="none" w:sz="0" w:space="0" w:color="auto"/>
        <w:right w:val="none" w:sz="0" w:space="0" w:color="auto"/>
      </w:divBdr>
      <w:divsChild>
        <w:div w:id="1955478309">
          <w:marLeft w:val="0"/>
          <w:marRight w:val="0"/>
          <w:marTop w:val="0"/>
          <w:marBottom w:val="0"/>
          <w:divBdr>
            <w:top w:val="none" w:sz="0" w:space="0" w:color="auto"/>
            <w:left w:val="none" w:sz="0" w:space="0" w:color="auto"/>
            <w:bottom w:val="none" w:sz="0" w:space="0" w:color="auto"/>
            <w:right w:val="none" w:sz="0" w:space="0" w:color="auto"/>
          </w:divBdr>
          <w:divsChild>
            <w:div w:id="1955477963">
              <w:marLeft w:val="0"/>
              <w:marRight w:val="0"/>
              <w:marTop w:val="0"/>
              <w:marBottom w:val="0"/>
              <w:divBdr>
                <w:top w:val="none" w:sz="0" w:space="0" w:color="auto"/>
                <w:left w:val="none" w:sz="0" w:space="0" w:color="auto"/>
                <w:bottom w:val="none" w:sz="0" w:space="0" w:color="auto"/>
                <w:right w:val="none" w:sz="0" w:space="0" w:color="auto"/>
              </w:divBdr>
              <w:divsChild>
                <w:div w:id="1955477991">
                  <w:marLeft w:val="0"/>
                  <w:marRight w:val="0"/>
                  <w:marTop w:val="0"/>
                  <w:marBottom w:val="0"/>
                  <w:divBdr>
                    <w:top w:val="none" w:sz="0" w:space="0" w:color="auto"/>
                    <w:left w:val="none" w:sz="0" w:space="0" w:color="auto"/>
                    <w:bottom w:val="none" w:sz="0" w:space="0" w:color="auto"/>
                    <w:right w:val="none" w:sz="0" w:space="0" w:color="auto"/>
                  </w:divBdr>
                </w:div>
                <w:div w:id="1955478285">
                  <w:marLeft w:val="0"/>
                  <w:marRight w:val="0"/>
                  <w:marTop w:val="0"/>
                  <w:marBottom w:val="0"/>
                  <w:divBdr>
                    <w:top w:val="none" w:sz="0" w:space="0" w:color="auto"/>
                    <w:left w:val="none" w:sz="0" w:space="0" w:color="auto"/>
                    <w:bottom w:val="none" w:sz="0" w:space="0" w:color="auto"/>
                    <w:right w:val="none" w:sz="0" w:space="0" w:color="auto"/>
                  </w:divBdr>
                </w:div>
              </w:divsChild>
            </w:div>
            <w:div w:id="1955477979">
              <w:marLeft w:val="0"/>
              <w:marRight w:val="0"/>
              <w:marTop w:val="0"/>
              <w:marBottom w:val="0"/>
              <w:divBdr>
                <w:top w:val="none" w:sz="0" w:space="0" w:color="auto"/>
                <w:left w:val="none" w:sz="0" w:space="0" w:color="auto"/>
                <w:bottom w:val="none" w:sz="0" w:space="0" w:color="auto"/>
                <w:right w:val="none" w:sz="0" w:space="0" w:color="auto"/>
              </w:divBdr>
            </w:div>
            <w:div w:id="1955478015">
              <w:marLeft w:val="0"/>
              <w:marRight w:val="0"/>
              <w:marTop w:val="0"/>
              <w:marBottom w:val="0"/>
              <w:divBdr>
                <w:top w:val="none" w:sz="0" w:space="0" w:color="auto"/>
                <w:left w:val="none" w:sz="0" w:space="0" w:color="auto"/>
                <w:bottom w:val="none" w:sz="0" w:space="0" w:color="auto"/>
                <w:right w:val="none" w:sz="0" w:space="0" w:color="auto"/>
              </w:divBdr>
            </w:div>
            <w:div w:id="1955478534">
              <w:marLeft w:val="0"/>
              <w:marRight w:val="0"/>
              <w:marTop w:val="0"/>
              <w:marBottom w:val="0"/>
              <w:divBdr>
                <w:top w:val="none" w:sz="0" w:space="0" w:color="auto"/>
                <w:left w:val="none" w:sz="0" w:space="0" w:color="auto"/>
                <w:bottom w:val="none" w:sz="0" w:space="0" w:color="auto"/>
                <w:right w:val="none" w:sz="0" w:space="0" w:color="auto"/>
              </w:divBdr>
              <w:divsChild>
                <w:div w:id="1955478100">
                  <w:marLeft w:val="0"/>
                  <w:marRight w:val="0"/>
                  <w:marTop w:val="0"/>
                  <w:marBottom w:val="0"/>
                  <w:divBdr>
                    <w:top w:val="none" w:sz="0" w:space="0" w:color="auto"/>
                    <w:left w:val="none" w:sz="0" w:space="0" w:color="auto"/>
                    <w:bottom w:val="none" w:sz="0" w:space="0" w:color="auto"/>
                    <w:right w:val="none" w:sz="0" w:space="0" w:color="auto"/>
                  </w:divBdr>
                </w:div>
                <w:div w:id="1955478555">
                  <w:marLeft w:val="0"/>
                  <w:marRight w:val="0"/>
                  <w:marTop w:val="0"/>
                  <w:marBottom w:val="0"/>
                  <w:divBdr>
                    <w:top w:val="none" w:sz="0" w:space="0" w:color="auto"/>
                    <w:left w:val="none" w:sz="0" w:space="0" w:color="auto"/>
                    <w:bottom w:val="none" w:sz="0" w:space="0" w:color="auto"/>
                    <w:right w:val="none" w:sz="0" w:space="0" w:color="auto"/>
                  </w:divBdr>
                </w:div>
              </w:divsChild>
            </w:div>
            <w:div w:id="1955478582">
              <w:marLeft w:val="0"/>
              <w:marRight w:val="0"/>
              <w:marTop w:val="0"/>
              <w:marBottom w:val="0"/>
              <w:divBdr>
                <w:top w:val="none" w:sz="0" w:space="0" w:color="auto"/>
                <w:left w:val="none" w:sz="0" w:space="0" w:color="auto"/>
                <w:bottom w:val="none" w:sz="0" w:space="0" w:color="auto"/>
                <w:right w:val="none" w:sz="0" w:space="0" w:color="auto"/>
              </w:divBdr>
              <w:divsChild>
                <w:div w:id="1955478208">
                  <w:marLeft w:val="0"/>
                  <w:marRight w:val="0"/>
                  <w:marTop w:val="0"/>
                  <w:marBottom w:val="0"/>
                  <w:divBdr>
                    <w:top w:val="none" w:sz="0" w:space="0" w:color="auto"/>
                    <w:left w:val="none" w:sz="0" w:space="0" w:color="auto"/>
                    <w:bottom w:val="none" w:sz="0" w:space="0" w:color="auto"/>
                    <w:right w:val="none" w:sz="0" w:space="0" w:color="auto"/>
                  </w:divBdr>
                </w:div>
                <w:div w:id="1955478433">
                  <w:marLeft w:val="0"/>
                  <w:marRight w:val="0"/>
                  <w:marTop w:val="0"/>
                  <w:marBottom w:val="0"/>
                  <w:divBdr>
                    <w:top w:val="none" w:sz="0" w:space="0" w:color="auto"/>
                    <w:left w:val="none" w:sz="0" w:space="0" w:color="auto"/>
                    <w:bottom w:val="none" w:sz="0" w:space="0" w:color="auto"/>
                    <w:right w:val="none" w:sz="0" w:space="0" w:color="auto"/>
                  </w:divBdr>
                </w:div>
              </w:divsChild>
            </w:div>
            <w:div w:id="1955478587">
              <w:marLeft w:val="0"/>
              <w:marRight w:val="0"/>
              <w:marTop w:val="0"/>
              <w:marBottom w:val="0"/>
              <w:divBdr>
                <w:top w:val="none" w:sz="0" w:space="0" w:color="auto"/>
                <w:left w:val="none" w:sz="0" w:space="0" w:color="auto"/>
                <w:bottom w:val="none" w:sz="0" w:space="0" w:color="auto"/>
                <w:right w:val="none" w:sz="0" w:space="0" w:color="auto"/>
              </w:divBdr>
              <w:divsChild>
                <w:div w:id="1955477827">
                  <w:marLeft w:val="0"/>
                  <w:marRight w:val="0"/>
                  <w:marTop w:val="0"/>
                  <w:marBottom w:val="0"/>
                  <w:divBdr>
                    <w:top w:val="none" w:sz="0" w:space="0" w:color="auto"/>
                    <w:left w:val="none" w:sz="0" w:space="0" w:color="auto"/>
                    <w:bottom w:val="none" w:sz="0" w:space="0" w:color="auto"/>
                    <w:right w:val="none" w:sz="0" w:space="0" w:color="auto"/>
                  </w:divBdr>
                </w:div>
                <w:div w:id="19554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549">
          <w:marLeft w:val="0"/>
          <w:marRight w:val="0"/>
          <w:marTop w:val="0"/>
          <w:marBottom w:val="0"/>
          <w:divBdr>
            <w:top w:val="none" w:sz="0" w:space="0" w:color="auto"/>
            <w:left w:val="none" w:sz="0" w:space="0" w:color="auto"/>
            <w:bottom w:val="none" w:sz="0" w:space="0" w:color="auto"/>
            <w:right w:val="none" w:sz="0" w:space="0" w:color="auto"/>
          </w:divBdr>
          <w:divsChild>
            <w:div w:id="195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7889">
      <w:marLeft w:val="0"/>
      <w:marRight w:val="0"/>
      <w:marTop w:val="0"/>
      <w:marBottom w:val="0"/>
      <w:divBdr>
        <w:top w:val="none" w:sz="0" w:space="0" w:color="auto"/>
        <w:left w:val="none" w:sz="0" w:space="0" w:color="auto"/>
        <w:bottom w:val="none" w:sz="0" w:space="0" w:color="auto"/>
        <w:right w:val="none" w:sz="0" w:space="0" w:color="auto"/>
      </w:divBdr>
      <w:divsChild>
        <w:div w:id="1955478080">
          <w:marLeft w:val="0"/>
          <w:marRight w:val="0"/>
          <w:marTop w:val="0"/>
          <w:marBottom w:val="0"/>
          <w:divBdr>
            <w:top w:val="none" w:sz="0" w:space="0" w:color="auto"/>
            <w:left w:val="none" w:sz="0" w:space="0" w:color="auto"/>
            <w:bottom w:val="none" w:sz="0" w:space="0" w:color="auto"/>
            <w:right w:val="none" w:sz="0" w:space="0" w:color="auto"/>
          </w:divBdr>
        </w:div>
      </w:divsChild>
    </w:div>
    <w:div w:id="1955477962">
      <w:marLeft w:val="0"/>
      <w:marRight w:val="0"/>
      <w:marTop w:val="0"/>
      <w:marBottom w:val="0"/>
      <w:divBdr>
        <w:top w:val="none" w:sz="0" w:space="0" w:color="auto"/>
        <w:left w:val="none" w:sz="0" w:space="0" w:color="auto"/>
        <w:bottom w:val="none" w:sz="0" w:space="0" w:color="auto"/>
        <w:right w:val="none" w:sz="0" w:space="0" w:color="auto"/>
      </w:divBdr>
      <w:divsChild>
        <w:div w:id="1955477939">
          <w:marLeft w:val="0"/>
          <w:marRight w:val="0"/>
          <w:marTop w:val="0"/>
          <w:marBottom w:val="0"/>
          <w:divBdr>
            <w:top w:val="none" w:sz="0" w:space="0" w:color="auto"/>
            <w:left w:val="none" w:sz="0" w:space="0" w:color="auto"/>
            <w:bottom w:val="none" w:sz="0" w:space="0" w:color="auto"/>
            <w:right w:val="none" w:sz="0" w:space="0" w:color="auto"/>
          </w:divBdr>
          <w:divsChild>
            <w:div w:id="1955477943">
              <w:marLeft w:val="0"/>
              <w:marRight w:val="0"/>
              <w:marTop w:val="0"/>
              <w:marBottom w:val="0"/>
              <w:divBdr>
                <w:top w:val="none" w:sz="0" w:space="0" w:color="auto"/>
                <w:left w:val="none" w:sz="0" w:space="0" w:color="auto"/>
                <w:bottom w:val="none" w:sz="0" w:space="0" w:color="auto"/>
                <w:right w:val="none" w:sz="0" w:space="0" w:color="auto"/>
              </w:divBdr>
            </w:div>
            <w:div w:id="1955478200">
              <w:marLeft w:val="0"/>
              <w:marRight w:val="0"/>
              <w:marTop w:val="0"/>
              <w:marBottom w:val="0"/>
              <w:divBdr>
                <w:top w:val="none" w:sz="0" w:space="0" w:color="auto"/>
                <w:left w:val="none" w:sz="0" w:space="0" w:color="auto"/>
                <w:bottom w:val="none" w:sz="0" w:space="0" w:color="auto"/>
                <w:right w:val="none" w:sz="0" w:space="0" w:color="auto"/>
              </w:divBdr>
            </w:div>
          </w:divsChild>
        </w:div>
        <w:div w:id="1955478096">
          <w:marLeft w:val="0"/>
          <w:marRight w:val="0"/>
          <w:marTop w:val="0"/>
          <w:marBottom w:val="0"/>
          <w:divBdr>
            <w:top w:val="none" w:sz="0" w:space="0" w:color="auto"/>
            <w:left w:val="none" w:sz="0" w:space="0" w:color="auto"/>
            <w:bottom w:val="none" w:sz="0" w:space="0" w:color="auto"/>
            <w:right w:val="none" w:sz="0" w:space="0" w:color="auto"/>
          </w:divBdr>
          <w:divsChild>
            <w:div w:id="1955478255">
              <w:marLeft w:val="0"/>
              <w:marRight w:val="0"/>
              <w:marTop w:val="0"/>
              <w:marBottom w:val="0"/>
              <w:divBdr>
                <w:top w:val="none" w:sz="0" w:space="0" w:color="auto"/>
                <w:left w:val="none" w:sz="0" w:space="0" w:color="auto"/>
                <w:bottom w:val="none" w:sz="0" w:space="0" w:color="auto"/>
                <w:right w:val="none" w:sz="0" w:space="0" w:color="auto"/>
              </w:divBdr>
            </w:div>
            <w:div w:id="1955478375">
              <w:marLeft w:val="0"/>
              <w:marRight w:val="0"/>
              <w:marTop w:val="0"/>
              <w:marBottom w:val="0"/>
              <w:divBdr>
                <w:top w:val="none" w:sz="0" w:space="0" w:color="auto"/>
                <w:left w:val="none" w:sz="0" w:space="0" w:color="auto"/>
                <w:bottom w:val="none" w:sz="0" w:space="0" w:color="auto"/>
                <w:right w:val="none" w:sz="0" w:space="0" w:color="auto"/>
              </w:divBdr>
            </w:div>
          </w:divsChild>
        </w:div>
        <w:div w:id="1955478103">
          <w:marLeft w:val="0"/>
          <w:marRight w:val="0"/>
          <w:marTop w:val="0"/>
          <w:marBottom w:val="0"/>
          <w:divBdr>
            <w:top w:val="none" w:sz="0" w:space="0" w:color="auto"/>
            <w:left w:val="none" w:sz="0" w:space="0" w:color="auto"/>
            <w:bottom w:val="none" w:sz="0" w:space="0" w:color="auto"/>
            <w:right w:val="none" w:sz="0" w:space="0" w:color="auto"/>
          </w:divBdr>
          <w:divsChild>
            <w:div w:id="1955478186">
              <w:marLeft w:val="0"/>
              <w:marRight w:val="0"/>
              <w:marTop w:val="0"/>
              <w:marBottom w:val="0"/>
              <w:divBdr>
                <w:top w:val="none" w:sz="0" w:space="0" w:color="auto"/>
                <w:left w:val="none" w:sz="0" w:space="0" w:color="auto"/>
                <w:bottom w:val="none" w:sz="0" w:space="0" w:color="auto"/>
                <w:right w:val="none" w:sz="0" w:space="0" w:color="auto"/>
              </w:divBdr>
            </w:div>
            <w:div w:id="1955478429">
              <w:marLeft w:val="0"/>
              <w:marRight w:val="0"/>
              <w:marTop w:val="0"/>
              <w:marBottom w:val="0"/>
              <w:divBdr>
                <w:top w:val="none" w:sz="0" w:space="0" w:color="auto"/>
                <w:left w:val="none" w:sz="0" w:space="0" w:color="auto"/>
                <w:bottom w:val="none" w:sz="0" w:space="0" w:color="auto"/>
                <w:right w:val="none" w:sz="0" w:space="0" w:color="auto"/>
              </w:divBdr>
            </w:div>
          </w:divsChild>
        </w:div>
        <w:div w:id="1955478351">
          <w:marLeft w:val="0"/>
          <w:marRight w:val="0"/>
          <w:marTop w:val="0"/>
          <w:marBottom w:val="0"/>
          <w:divBdr>
            <w:top w:val="none" w:sz="0" w:space="0" w:color="auto"/>
            <w:left w:val="none" w:sz="0" w:space="0" w:color="auto"/>
            <w:bottom w:val="none" w:sz="0" w:space="0" w:color="auto"/>
            <w:right w:val="none" w:sz="0" w:space="0" w:color="auto"/>
          </w:divBdr>
          <w:divsChild>
            <w:div w:id="1955478116">
              <w:marLeft w:val="0"/>
              <w:marRight w:val="0"/>
              <w:marTop w:val="0"/>
              <w:marBottom w:val="0"/>
              <w:divBdr>
                <w:top w:val="none" w:sz="0" w:space="0" w:color="auto"/>
                <w:left w:val="none" w:sz="0" w:space="0" w:color="auto"/>
                <w:bottom w:val="none" w:sz="0" w:space="0" w:color="auto"/>
                <w:right w:val="none" w:sz="0" w:space="0" w:color="auto"/>
              </w:divBdr>
            </w:div>
          </w:divsChild>
        </w:div>
        <w:div w:id="1955478407">
          <w:marLeft w:val="0"/>
          <w:marRight w:val="0"/>
          <w:marTop w:val="0"/>
          <w:marBottom w:val="0"/>
          <w:divBdr>
            <w:top w:val="none" w:sz="0" w:space="0" w:color="auto"/>
            <w:left w:val="none" w:sz="0" w:space="0" w:color="auto"/>
            <w:bottom w:val="none" w:sz="0" w:space="0" w:color="auto"/>
            <w:right w:val="none" w:sz="0" w:space="0" w:color="auto"/>
          </w:divBdr>
          <w:divsChild>
            <w:div w:id="1955477949">
              <w:marLeft w:val="0"/>
              <w:marRight w:val="0"/>
              <w:marTop w:val="0"/>
              <w:marBottom w:val="0"/>
              <w:divBdr>
                <w:top w:val="none" w:sz="0" w:space="0" w:color="auto"/>
                <w:left w:val="none" w:sz="0" w:space="0" w:color="auto"/>
                <w:bottom w:val="none" w:sz="0" w:space="0" w:color="auto"/>
                <w:right w:val="none" w:sz="0" w:space="0" w:color="auto"/>
              </w:divBdr>
              <w:divsChild>
                <w:div w:id="1955477859">
                  <w:marLeft w:val="0"/>
                  <w:marRight w:val="0"/>
                  <w:marTop w:val="0"/>
                  <w:marBottom w:val="0"/>
                  <w:divBdr>
                    <w:top w:val="none" w:sz="0" w:space="0" w:color="auto"/>
                    <w:left w:val="none" w:sz="0" w:space="0" w:color="auto"/>
                    <w:bottom w:val="none" w:sz="0" w:space="0" w:color="auto"/>
                    <w:right w:val="none" w:sz="0" w:space="0" w:color="auto"/>
                  </w:divBdr>
                </w:div>
                <w:div w:id="1955478017">
                  <w:marLeft w:val="0"/>
                  <w:marRight w:val="0"/>
                  <w:marTop w:val="0"/>
                  <w:marBottom w:val="0"/>
                  <w:divBdr>
                    <w:top w:val="none" w:sz="0" w:space="0" w:color="auto"/>
                    <w:left w:val="none" w:sz="0" w:space="0" w:color="auto"/>
                    <w:bottom w:val="none" w:sz="0" w:space="0" w:color="auto"/>
                    <w:right w:val="none" w:sz="0" w:space="0" w:color="auto"/>
                  </w:divBdr>
                </w:div>
              </w:divsChild>
            </w:div>
            <w:div w:id="1955478040">
              <w:marLeft w:val="0"/>
              <w:marRight w:val="0"/>
              <w:marTop w:val="0"/>
              <w:marBottom w:val="0"/>
              <w:divBdr>
                <w:top w:val="none" w:sz="0" w:space="0" w:color="auto"/>
                <w:left w:val="none" w:sz="0" w:space="0" w:color="auto"/>
                <w:bottom w:val="none" w:sz="0" w:space="0" w:color="auto"/>
                <w:right w:val="none" w:sz="0" w:space="0" w:color="auto"/>
              </w:divBdr>
              <w:divsChild>
                <w:div w:id="1955478209">
                  <w:marLeft w:val="0"/>
                  <w:marRight w:val="0"/>
                  <w:marTop w:val="0"/>
                  <w:marBottom w:val="0"/>
                  <w:divBdr>
                    <w:top w:val="none" w:sz="0" w:space="0" w:color="auto"/>
                    <w:left w:val="none" w:sz="0" w:space="0" w:color="auto"/>
                    <w:bottom w:val="none" w:sz="0" w:space="0" w:color="auto"/>
                    <w:right w:val="none" w:sz="0" w:space="0" w:color="auto"/>
                  </w:divBdr>
                </w:div>
                <w:div w:id="1955478345">
                  <w:marLeft w:val="0"/>
                  <w:marRight w:val="0"/>
                  <w:marTop w:val="0"/>
                  <w:marBottom w:val="0"/>
                  <w:divBdr>
                    <w:top w:val="none" w:sz="0" w:space="0" w:color="auto"/>
                    <w:left w:val="none" w:sz="0" w:space="0" w:color="auto"/>
                    <w:bottom w:val="none" w:sz="0" w:space="0" w:color="auto"/>
                    <w:right w:val="none" w:sz="0" w:space="0" w:color="auto"/>
                  </w:divBdr>
                </w:div>
              </w:divsChild>
            </w:div>
            <w:div w:id="1955478049">
              <w:marLeft w:val="0"/>
              <w:marRight w:val="0"/>
              <w:marTop w:val="0"/>
              <w:marBottom w:val="0"/>
              <w:divBdr>
                <w:top w:val="none" w:sz="0" w:space="0" w:color="auto"/>
                <w:left w:val="none" w:sz="0" w:space="0" w:color="auto"/>
                <w:bottom w:val="none" w:sz="0" w:space="0" w:color="auto"/>
                <w:right w:val="none" w:sz="0" w:space="0" w:color="auto"/>
              </w:divBdr>
              <w:divsChild>
                <w:div w:id="1955478133">
                  <w:marLeft w:val="0"/>
                  <w:marRight w:val="0"/>
                  <w:marTop w:val="0"/>
                  <w:marBottom w:val="0"/>
                  <w:divBdr>
                    <w:top w:val="none" w:sz="0" w:space="0" w:color="auto"/>
                    <w:left w:val="none" w:sz="0" w:space="0" w:color="auto"/>
                    <w:bottom w:val="none" w:sz="0" w:space="0" w:color="auto"/>
                    <w:right w:val="none" w:sz="0" w:space="0" w:color="auto"/>
                  </w:divBdr>
                </w:div>
                <w:div w:id="1955478257">
                  <w:marLeft w:val="0"/>
                  <w:marRight w:val="0"/>
                  <w:marTop w:val="0"/>
                  <w:marBottom w:val="0"/>
                  <w:divBdr>
                    <w:top w:val="none" w:sz="0" w:space="0" w:color="auto"/>
                    <w:left w:val="none" w:sz="0" w:space="0" w:color="auto"/>
                    <w:bottom w:val="none" w:sz="0" w:space="0" w:color="auto"/>
                    <w:right w:val="none" w:sz="0" w:space="0" w:color="auto"/>
                  </w:divBdr>
                </w:div>
              </w:divsChild>
            </w:div>
            <w:div w:id="1955478069">
              <w:marLeft w:val="0"/>
              <w:marRight w:val="0"/>
              <w:marTop w:val="0"/>
              <w:marBottom w:val="0"/>
              <w:divBdr>
                <w:top w:val="none" w:sz="0" w:space="0" w:color="auto"/>
                <w:left w:val="none" w:sz="0" w:space="0" w:color="auto"/>
                <w:bottom w:val="none" w:sz="0" w:space="0" w:color="auto"/>
                <w:right w:val="none" w:sz="0" w:space="0" w:color="auto"/>
              </w:divBdr>
              <w:divsChild>
                <w:div w:id="1955478321">
                  <w:marLeft w:val="0"/>
                  <w:marRight w:val="0"/>
                  <w:marTop w:val="0"/>
                  <w:marBottom w:val="0"/>
                  <w:divBdr>
                    <w:top w:val="none" w:sz="0" w:space="0" w:color="auto"/>
                    <w:left w:val="none" w:sz="0" w:space="0" w:color="auto"/>
                    <w:bottom w:val="none" w:sz="0" w:space="0" w:color="auto"/>
                    <w:right w:val="none" w:sz="0" w:space="0" w:color="auto"/>
                  </w:divBdr>
                </w:div>
                <w:div w:id="1955478467">
                  <w:marLeft w:val="0"/>
                  <w:marRight w:val="0"/>
                  <w:marTop w:val="0"/>
                  <w:marBottom w:val="0"/>
                  <w:divBdr>
                    <w:top w:val="none" w:sz="0" w:space="0" w:color="auto"/>
                    <w:left w:val="none" w:sz="0" w:space="0" w:color="auto"/>
                    <w:bottom w:val="none" w:sz="0" w:space="0" w:color="auto"/>
                    <w:right w:val="none" w:sz="0" w:space="0" w:color="auto"/>
                  </w:divBdr>
                </w:div>
              </w:divsChild>
            </w:div>
            <w:div w:id="1955478085">
              <w:marLeft w:val="0"/>
              <w:marRight w:val="0"/>
              <w:marTop w:val="0"/>
              <w:marBottom w:val="0"/>
              <w:divBdr>
                <w:top w:val="none" w:sz="0" w:space="0" w:color="auto"/>
                <w:left w:val="none" w:sz="0" w:space="0" w:color="auto"/>
                <w:bottom w:val="none" w:sz="0" w:space="0" w:color="auto"/>
                <w:right w:val="none" w:sz="0" w:space="0" w:color="auto"/>
              </w:divBdr>
              <w:divsChild>
                <w:div w:id="1955478214">
                  <w:marLeft w:val="0"/>
                  <w:marRight w:val="0"/>
                  <w:marTop w:val="0"/>
                  <w:marBottom w:val="0"/>
                  <w:divBdr>
                    <w:top w:val="none" w:sz="0" w:space="0" w:color="auto"/>
                    <w:left w:val="none" w:sz="0" w:space="0" w:color="auto"/>
                    <w:bottom w:val="none" w:sz="0" w:space="0" w:color="auto"/>
                    <w:right w:val="none" w:sz="0" w:space="0" w:color="auto"/>
                  </w:divBdr>
                </w:div>
                <w:div w:id="1955478487">
                  <w:marLeft w:val="0"/>
                  <w:marRight w:val="0"/>
                  <w:marTop w:val="0"/>
                  <w:marBottom w:val="0"/>
                  <w:divBdr>
                    <w:top w:val="none" w:sz="0" w:space="0" w:color="auto"/>
                    <w:left w:val="none" w:sz="0" w:space="0" w:color="auto"/>
                    <w:bottom w:val="none" w:sz="0" w:space="0" w:color="auto"/>
                    <w:right w:val="none" w:sz="0" w:space="0" w:color="auto"/>
                  </w:divBdr>
                </w:div>
              </w:divsChild>
            </w:div>
            <w:div w:id="1955478161">
              <w:marLeft w:val="0"/>
              <w:marRight w:val="0"/>
              <w:marTop w:val="0"/>
              <w:marBottom w:val="0"/>
              <w:divBdr>
                <w:top w:val="none" w:sz="0" w:space="0" w:color="auto"/>
                <w:left w:val="none" w:sz="0" w:space="0" w:color="auto"/>
                <w:bottom w:val="none" w:sz="0" w:space="0" w:color="auto"/>
                <w:right w:val="none" w:sz="0" w:space="0" w:color="auto"/>
              </w:divBdr>
            </w:div>
            <w:div w:id="1955478284">
              <w:marLeft w:val="0"/>
              <w:marRight w:val="0"/>
              <w:marTop w:val="0"/>
              <w:marBottom w:val="0"/>
              <w:divBdr>
                <w:top w:val="none" w:sz="0" w:space="0" w:color="auto"/>
                <w:left w:val="none" w:sz="0" w:space="0" w:color="auto"/>
                <w:bottom w:val="none" w:sz="0" w:space="0" w:color="auto"/>
                <w:right w:val="none" w:sz="0" w:space="0" w:color="auto"/>
              </w:divBdr>
              <w:divsChild>
                <w:div w:id="1955478130">
                  <w:marLeft w:val="0"/>
                  <w:marRight w:val="0"/>
                  <w:marTop w:val="0"/>
                  <w:marBottom w:val="0"/>
                  <w:divBdr>
                    <w:top w:val="none" w:sz="0" w:space="0" w:color="auto"/>
                    <w:left w:val="none" w:sz="0" w:space="0" w:color="auto"/>
                    <w:bottom w:val="none" w:sz="0" w:space="0" w:color="auto"/>
                    <w:right w:val="none" w:sz="0" w:space="0" w:color="auto"/>
                  </w:divBdr>
                </w:div>
                <w:div w:id="1955478454">
                  <w:marLeft w:val="0"/>
                  <w:marRight w:val="0"/>
                  <w:marTop w:val="0"/>
                  <w:marBottom w:val="0"/>
                  <w:divBdr>
                    <w:top w:val="none" w:sz="0" w:space="0" w:color="auto"/>
                    <w:left w:val="none" w:sz="0" w:space="0" w:color="auto"/>
                    <w:bottom w:val="none" w:sz="0" w:space="0" w:color="auto"/>
                    <w:right w:val="none" w:sz="0" w:space="0" w:color="auto"/>
                  </w:divBdr>
                </w:div>
              </w:divsChild>
            </w:div>
            <w:div w:id="1955478447">
              <w:marLeft w:val="0"/>
              <w:marRight w:val="0"/>
              <w:marTop w:val="0"/>
              <w:marBottom w:val="0"/>
              <w:divBdr>
                <w:top w:val="none" w:sz="0" w:space="0" w:color="auto"/>
                <w:left w:val="none" w:sz="0" w:space="0" w:color="auto"/>
                <w:bottom w:val="none" w:sz="0" w:space="0" w:color="auto"/>
                <w:right w:val="none" w:sz="0" w:space="0" w:color="auto"/>
              </w:divBdr>
              <w:divsChild>
                <w:div w:id="1955478459">
                  <w:marLeft w:val="0"/>
                  <w:marRight w:val="0"/>
                  <w:marTop w:val="0"/>
                  <w:marBottom w:val="0"/>
                  <w:divBdr>
                    <w:top w:val="none" w:sz="0" w:space="0" w:color="auto"/>
                    <w:left w:val="none" w:sz="0" w:space="0" w:color="auto"/>
                    <w:bottom w:val="none" w:sz="0" w:space="0" w:color="auto"/>
                    <w:right w:val="none" w:sz="0" w:space="0" w:color="auto"/>
                  </w:divBdr>
                </w:div>
                <w:div w:id="1955478475">
                  <w:marLeft w:val="0"/>
                  <w:marRight w:val="0"/>
                  <w:marTop w:val="0"/>
                  <w:marBottom w:val="0"/>
                  <w:divBdr>
                    <w:top w:val="none" w:sz="0" w:space="0" w:color="auto"/>
                    <w:left w:val="none" w:sz="0" w:space="0" w:color="auto"/>
                    <w:bottom w:val="none" w:sz="0" w:space="0" w:color="auto"/>
                    <w:right w:val="none" w:sz="0" w:space="0" w:color="auto"/>
                  </w:divBdr>
                </w:div>
              </w:divsChild>
            </w:div>
            <w:div w:id="1955478480">
              <w:marLeft w:val="0"/>
              <w:marRight w:val="0"/>
              <w:marTop w:val="0"/>
              <w:marBottom w:val="0"/>
              <w:divBdr>
                <w:top w:val="none" w:sz="0" w:space="0" w:color="auto"/>
                <w:left w:val="none" w:sz="0" w:space="0" w:color="auto"/>
                <w:bottom w:val="none" w:sz="0" w:space="0" w:color="auto"/>
                <w:right w:val="none" w:sz="0" w:space="0" w:color="auto"/>
              </w:divBdr>
            </w:div>
          </w:divsChild>
        </w:div>
        <w:div w:id="1955478514">
          <w:marLeft w:val="0"/>
          <w:marRight w:val="0"/>
          <w:marTop w:val="0"/>
          <w:marBottom w:val="0"/>
          <w:divBdr>
            <w:top w:val="none" w:sz="0" w:space="0" w:color="auto"/>
            <w:left w:val="none" w:sz="0" w:space="0" w:color="auto"/>
            <w:bottom w:val="none" w:sz="0" w:space="0" w:color="auto"/>
            <w:right w:val="none" w:sz="0" w:space="0" w:color="auto"/>
          </w:divBdr>
          <w:divsChild>
            <w:div w:id="1955478006">
              <w:marLeft w:val="0"/>
              <w:marRight w:val="0"/>
              <w:marTop w:val="0"/>
              <w:marBottom w:val="0"/>
              <w:divBdr>
                <w:top w:val="none" w:sz="0" w:space="0" w:color="auto"/>
                <w:left w:val="none" w:sz="0" w:space="0" w:color="auto"/>
                <w:bottom w:val="none" w:sz="0" w:space="0" w:color="auto"/>
                <w:right w:val="none" w:sz="0" w:space="0" w:color="auto"/>
              </w:divBdr>
            </w:div>
            <w:div w:id="19554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022">
      <w:marLeft w:val="0"/>
      <w:marRight w:val="0"/>
      <w:marTop w:val="0"/>
      <w:marBottom w:val="0"/>
      <w:divBdr>
        <w:top w:val="none" w:sz="0" w:space="0" w:color="auto"/>
        <w:left w:val="none" w:sz="0" w:space="0" w:color="auto"/>
        <w:bottom w:val="none" w:sz="0" w:space="0" w:color="auto"/>
        <w:right w:val="none" w:sz="0" w:space="0" w:color="auto"/>
      </w:divBdr>
      <w:divsChild>
        <w:div w:id="1955478194">
          <w:marLeft w:val="0"/>
          <w:marRight w:val="0"/>
          <w:marTop w:val="0"/>
          <w:marBottom w:val="0"/>
          <w:divBdr>
            <w:top w:val="none" w:sz="0" w:space="0" w:color="auto"/>
            <w:left w:val="none" w:sz="0" w:space="0" w:color="auto"/>
            <w:bottom w:val="none" w:sz="0" w:space="0" w:color="auto"/>
            <w:right w:val="none" w:sz="0" w:space="0" w:color="auto"/>
          </w:divBdr>
        </w:div>
      </w:divsChild>
    </w:div>
    <w:div w:id="1955478032">
      <w:marLeft w:val="0"/>
      <w:marRight w:val="0"/>
      <w:marTop w:val="0"/>
      <w:marBottom w:val="0"/>
      <w:divBdr>
        <w:top w:val="none" w:sz="0" w:space="0" w:color="auto"/>
        <w:left w:val="none" w:sz="0" w:space="0" w:color="auto"/>
        <w:bottom w:val="none" w:sz="0" w:space="0" w:color="auto"/>
        <w:right w:val="none" w:sz="0" w:space="0" w:color="auto"/>
      </w:divBdr>
      <w:divsChild>
        <w:div w:id="1955477999">
          <w:marLeft w:val="0"/>
          <w:marRight w:val="0"/>
          <w:marTop w:val="0"/>
          <w:marBottom w:val="0"/>
          <w:divBdr>
            <w:top w:val="none" w:sz="0" w:space="0" w:color="auto"/>
            <w:left w:val="none" w:sz="0" w:space="0" w:color="auto"/>
            <w:bottom w:val="none" w:sz="0" w:space="0" w:color="auto"/>
            <w:right w:val="none" w:sz="0" w:space="0" w:color="auto"/>
          </w:divBdr>
          <w:divsChild>
            <w:div w:id="1955478263">
              <w:marLeft w:val="0"/>
              <w:marRight w:val="0"/>
              <w:marTop w:val="0"/>
              <w:marBottom w:val="0"/>
              <w:divBdr>
                <w:top w:val="none" w:sz="0" w:space="0" w:color="auto"/>
                <w:left w:val="none" w:sz="0" w:space="0" w:color="auto"/>
                <w:bottom w:val="none" w:sz="0" w:space="0" w:color="auto"/>
                <w:right w:val="none" w:sz="0" w:space="0" w:color="auto"/>
              </w:divBdr>
            </w:div>
            <w:div w:id="1955478304">
              <w:marLeft w:val="0"/>
              <w:marRight w:val="0"/>
              <w:marTop w:val="0"/>
              <w:marBottom w:val="0"/>
              <w:divBdr>
                <w:top w:val="none" w:sz="0" w:space="0" w:color="auto"/>
                <w:left w:val="none" w:sz="0" w:space="0" w:color="auto"/>
                <w:bottom w:val="none" w:sz="0" w:space="0" w:color="auto"/>
                <w:right w:val="none" w:sz="0" w:space="0" w:color="auto"/>
              </w:divBdr>
            </w:div>
          </w:divsChild>
        </w:div>
        <w:div w:id="1955478244">
          <w:marLeft w:val="0"/>
          <w:marRight w:val="0"/>
          <w:marTop w:val="0"/>
          <w:marBottom w:val="0"/>
          <w:divBdr>
            <w:top w:val="none" w:sz="0" w:space="0" w:color="auto"/>
            <w:left w:val="none" w:sz="0" w:space="0" w:color="auto"/>
            <w:bottom w:val="none" w:sz="0" w:space="0" w:color="auto"/>
            <w:right w:val="none" w:sz="0" w:space="0" w:color="auto"/>
          </w:divBdr>
          <w:divsChild>
            <w:div w:id="1955477846">
              <w:marLeft w:val="0"/>
              <w:marRight w:val="0"/>
              <w:marTop w:val="0"/>
              <w:marBottom w:val="0"/>
              <w:divBdr>
                <w:top w:val="none" w:sz="0" w:space="0" w:color="auto"/>
                <w:left w:val="none" w:sz="0" w:space="0" w:color="auto"/>
                <w:bottom w:val="none" w:sz="0" w:space="0" w:color="auto"/>
                <w:right w:val="none" w:sz="0" w:space="0" w:color="auto"/>
              </w:divBdr>
            </w:div>
            <w:div w:id="1955477872">
              <w:marLeft w:val="0"/>
              <w:marRight w:val="0"/>
              <w:marTop w:val="0"/>
              <w:marBottom w:val="0"/>
              <w:divBdr>
                <w:top w:val="none" w:sz="0" w:space="0" w:color="auto"/>
                <w:left w:val="none" w:sz="0" w:space="0" w:color="auto"/>
                <w:bottom w:val="none" w:sz="0" w:space="0" w:color="auto"/>
                <w:right w:val="none" w:sz="0" w:space="0" w:color="auto"/>
              </w:divBdr>
            </w:div>
          </w:divsChild>
        </w:div>
        <w:div w:id="1955478312">
          <w:marLeft w:val="0"/>
          <w:marRight w:val="0"/>
          <w:marTop w:val="0"/>
          <w:marBottom w:val="0"/>
          <w:divBdr>
            <w:top w:val="none" w:sz="0" w:space="0" w:color="auto"/>
            <w:left w:val="none" w:sz="0" w:space="0" w:color="auto"/>
            <w:bottom w:val="none" w:sz="0" w:space="0" w:color="auto"/>
            <w:right w:val="none" w:sz="0" w:space="0" w:color="auto"/>
          </w:divBdr>
          <w:divsChild>
            <w:div w:id="1955477868">
              <w:marLeft w:val="0"/>
              <w:marRight w:val="0"/>
              <w:marTop w:val="0"/>
              <w:marBottom w:val="0"/>
              <w:divBdr>
                <w:top w:val="none" w:sz="0" w:space="0" w:color="auto"/>
                <w:left w:val="none" w:sz="0" w:space="0" w:color="auto"/>
                <w:bottom w:val="none" w:sz="0" w:space="0" w:color="auto"/>
                <w:right w:val="none" w:sz="0" w:space="0" w:color="auto"/>
              </w:divBdr>
            </w:div>
          </w:divsChild>
        </w:div>
        <w:div w:id="1955478448">
          <w:marLeft w:val="0"/>
          <w:marRight w:val="0"/>
          <w:marTop w:val="0"/>
          <w:marBottom w:val="0"/>
          <w:divBdr>
            <w:top w:val="none" w:sz="0" w:space="0" w:color="auto"/>
            <w:left w:val="none" w:sz="0" w:space="0" w:color="auto"/>
            <w:bottom w:val="none" w:sz="0" w:space="0" w:color="auto"/>
            <w:right w:val="none" w:sz="0" w:space="0" w:color="auto"/>
          </w:divBdr>
          <w:divsChild>
            <w:div w:id="1955477915">
              <w:marLeft w:val="0"/>
              <w:marRight w:val="0"/>
              <w:marTop w:val="0"/>
              <w:marBottom w:val="0"/>
              <w:divBdr>
                <w:top w:val="none" w:sz="0" w:space="0" w:color="auto"/>
                <w:left w:val="none" w:sz="0" w:space="0" w:color="auto"/>
                <w:bottom w:val="none" w:sz="0" w:space="0" w:color="auto"/>
                <w:right w:val="none" w:sz="0" w:space="0" w:color="auto"/>
              </w:divBdr>
            </w:div>
            <w:div w:id="1955478366">
              <w:marLeft w:val="0"/>
              <w:marRight w:val="0"/>
              <w:marTop w:val="0"/>
              <w:marBottom w:val="0"/>
              <w:divBdr>
                <w:top w:val="none" w:sz="0" w:space="0" w:color="auto"/>
                <w:left w:val="none" w:sz="0" w:space="0" w:color="auto"/>
                <w:bottom w:val="none" w:sz="0" w:space="0" w:color="auto"/>
                <w:right w:val="none" w:sz="0" w:space="0" w:color="auto"/>
              </w:divBdr>
            </w:div>
          </w:divsChild>
        </w:div>
        <w:div w:id="1955478470">
          <w:marLeft w:val="0"/>
          <w:marRight w:val="0"/>
          <w:marTop w:val="0"/>
          <w:marBottom w:val="0"/>
          <w:divBdr>
            <w:top w:val="none" w:sz="0" w:space="0" w:color="auto"/>
            <w:left w:val="none" w:sz="0" w:space="0" w:color="auto"/>
            <w:bottom w:val="none" w:sz="0" w:space="0" w:color="auto"/>
            <w:right w:val="none" w:sz="0" w:space="0" w:color="auto"/>
          </w:divBdr>
          <w:divsChild>
            <w:div w:id="1955478179">
              <w:marLeft w:val="0"/>
              <w:marRight w:val="0"/>
              <w:marTop w:val="0"/>
              <w:marBottom w:val="0"/>
              <w:divBdr>
                <w:top w:val="none" w:sz="0" w:space="0" w:color="auto"/>
                <w:left w:val="none" w:sz="0" w:space="0" w:color="auto"/>
                <w:bottom w:val="none" w:sz="0" w:space="0" w:color="auto"/>
                <w:right w:val="none" w:sz="0" w:space="0" w:color="auto"/>
              </w:divBdr>
            </w:div>
            <w:div w:id="1955478543">
              <w:marLeft w:val="0"/>
              <w:marRight w:val="0"/>
              <w:marTop w:val="0"/>
              <w:marBottom w:val="0"/>
              <w:divBdr>
                <w:top w:val="none" w:sz="0" w:space="0" w:color="auto"/>
                <w:left w:val="none" w:sz="0" w:space="0" w:color="auto"/>
                <w:bottom w:val="none" w:sz="0" w:space="0" w:color="auto"/>
                <w:right w:val="none" w:sz="0" w:space="0" w:color="auto"/>
              </w:divBdr>
            </w:div>
          </w:divsChild>
        </w:div>
        <w:div w:id="1955478550">
          <w:marLeft w:val="0"/>
          <w:marRight w:val="0"/>
          <w:marTop w:val="0"/>
          <w:marBottom w:val="0"/>
          <w:divBdr>
            <w:top w:val="none" w:sz="0" w:space="0" w:color="auto"/>
            <w:left w:val="none" w:sz="0" w:space="0" w:color="auto"/>
            <w:bottom w:val="none" w:sz="0" w:space="0" w:color="auto"/>
            <w:right w:val="none" w:sz="0" w:space="0" w:color="auto"/>
          </w:divBdr>
          <w:divsChild>
            <w:div w:id="1955477934">
              <w:marLeft w:val="0"/>
              <w:marRight w:val="0"/>
              <w:marTop w:val="0"/>
              <w:marBottom w:val="0"/>
              <w:divBdr>
                <w:top w:val="none" w:sz="0" w:space="0" w:color="auto"/>
                <w:left w:val="none" w:sz="0" w:space="0" w:color="auto"/>
                <w:bottom w:val="none" w:sz="0" w:space="0" w:color="auto"/>
                <w:right w:val="none" w:sz="0" w:space="0" w:color="auto"/>
              </w:divBdr>
            </w:div>
            <w:div w:id="1955478132">
              <w:marLeft w:val="0"/>
              <w:marRight w:val="0"/>
              <w:marTop w:val="0"/>
              <w:marBottom w:val="0"/>
              <w:divBdr>
                <w:top w:val="none" w:sz="0" w:space="0" w:color="auto"/>
                <w:left w:val="none" w:sz="0" w:space="0" w:color="auto"/>
                <w:bottom w:val="none" w:sz="0" w:space="0" w:color="auto"/>
                <w:right w:val="none" w:sz="0" w:space="0" w:color="auto"/>
              </w:divBdr>
            </w:div>
          </w:divsChild>
        </w:div>
        <w:div w:id="1955478581">
          <w:marLeft w:val="0"/>
          <w:marRight w:val="0"/>
          <w:marTop w:val="0"/>
          <w:marBottom w:val="0"/>
          <w:divBdr>
            <w:top w:val="none" w:sz="0" w:space="0" w:color="auto"/>
            <w:left w:val="none" w:sz="0" w:space="0" w:color="auto"/>
            <w:bottom w:val="none" w:sz="0" w:space="0" w:color="auto"/>
            <w:right w:val="none" w:sz="0" w:space="0" w:color="auto"/>
          </w:divBdr>
          <w:divsChild>
            <w:div w:id="1955478384">
              <w:marLeft w:val="0"/>
              <w:marRight w:val="0"/>
              <w:marTop w:val="0"/>
              <w:marBottom w:val="0"/>
              <w:divBdr>
                <w:top w:val="none" w:sz="0" w:space="0" w:color="auto"/>
                <w:left w:val="none" w:sz="0" w:space="0" w:color="auto"/>
                <w:bottom w:val="none" w:sz="0" w:space="0" w:color="auto"/>
                <w:right w:val="none" w:sz="0" w:space="0" w:color="auto"/>
              </w:divBdr>
            </w:div>
            <w:div w:id="19554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068">
      <w:marLeft w:val="0"/>
      <w:marRight w:val="0"/>
      <w:marTop w:val="0"/>
      <w:marBottom w:val="0"/>
      <w:divBdr>
        <w:top w:val="none" w:sz="0" w:space="0" w:color="auto"/>
        <w:left w:val="none" w:sz="0" w:space="0" w:color="auto"/>
        <w:bottom w:val="none" w:sz="0" w:space="0" w:color="auto"/>
        <w:right w:val="none" w:sz="0" w:space="0" w:color="auto"/>
      </w:divBdr>
      <w:divsChild>
        <w:div w:id="1955477841">
          <w:marLeft w:val="0"/>
          <w:marRight w:val="0"/>
          <w:marTop w:val="0"/>
          <w:marBottom w:val="0"/>
          <w:divBdr>
            <w:top w:val="none" w:sz="0" w:space="0" w:color="auto"/>
            <w:left w:val="none" w:sz="0" w:space="0" w:color="auto"/>
            <w:bottom w:val="none" w:sz="0" w:space="0" w:color="auto"/>
            <w:right w:val="none" w:sz="0" w:space="0" w:color="auto"/>
          </w:divBdr>
        </w:div>
        <w:div w:id="1955477930">
          <w:marLeft w:val="0"/>
          <w:marRight w:val="0"/>
          <w:marTop w:val="0"/>
          <w:marBottom w:val="0"/>
          <w:divBdr>
            <w:top w:val="none" w:sz="0" w:space="0" w:color="auto"/>
            <w:left w:val="none" w:sz="0" w:space="0" w:color="auto"/>
            <w:bottom w:val="none" w:sz="0" w:space="0" w:color="auto"/>
            <w:right w:val="none" w:sz="0" w:space="0" w:color="auto"/>
          </w:divBdr>
        </w:div>
        <w:div w:id="1955478004">
          <w:marLeft w:val="0"/>
          <w:marRight w:val="0"/>
          <w:marTop w:val="0"/>
          <w:marBottom w:val="0"/>
          <w:divBdr>
            <w:top w:val="none" w:sz="0" w:space="0" w:color="auto"/>
            <w:left w:val="none" w:sz="0" w:space="0" w:color="auto"/>
            <w:bottom w:val="none" w:sz="0" w:space="0" w:color="auto"/>
            <w:right w:val="none" w:sz="0" w:space="0" w:color="auto"/>
          </w:divBdr>
        </w:div>
        <w:div w:id="1955478030">
          <w:marLeft w:val="0"/>
          <w:marRight w:val="0"/>
          <w:marTop w:val="0"/>
          <w:marBottom w:val="0"/>
          <w:divBdr>
            <w:top w:val="none" w:sz="0" w:space="0" w:color="auto"/>
            <w:left w:val="none" w:sz="0" w:space="0" w:color="auto"/>
            <w:bottom w:val="none" w:sz="0" w:space="0" w:color="auto"/>
            <w:right w:val="none" w:sz="0" w:space="0" w:color="auto"/>
          </w:divBdr>
        </w:div>
        <w:div w:id="1955478061">
          <w:marLeft w:val="0"/>
          <w:marRight w:val="0"/>
          <w:marTop w:val="0"/>
          <w:marBottom w:val="0"/>
          <w:divBdr>
            <w:top w:val="none" w:sz="0" w:space="0" w:color="auto"/>
            <w:left w:val="none" w:sz="0" w:space="0" w:color="auto"/>
            <w:bottom w:val="none" w:sz="0" w:space="0" w:color="auto"/>
            <w:right w:val="none" w:sz="0" w:space="0" w:color="auto"/>
          </w:divBdr>
        </w:div>
        <w:div w:id="1955478189">
          <w:marLeft w:val="0"/>
          <w:marRight w:val="0"/>
          <w:marTop w:val="0"/>
          <w:marBottom w:val="0"/>
          <w:divBdr>
            <w:top w:val="none" w:sz="0" w:space="0" w:color="auto"/>
            <w:left w:val="none" w:sz="0" w:space="0" w:color="auto"/>
            <w:bottom w:val="none" w:sz="0" w:space="0" w:color="auto"/>
            <w:right w:val="none" w:sz="0" w:space="0" w:color="auto"/>
          </w:divBdr>
        </w:div>
        <w:div w:id="1955478290">
          <w:marLeft w:val="0"/>
          <w:marRight w:val="0"/>
          <w:marTop w:val="0"/>
          <w:marBottom w:val="0"/>
          <w:divBdr>
            <w:top w:val="none" w:sz="0" w:space="0" w:color="auto"/>
            <w:left w:val="none" w:sz="0" w:space="0" w:color="auto"/>
            <w:bottom w:val="none" w:sz="0" w:space="0" w:color="auto"/>
            <w:right w:val="none" w:sz="0" w:space="0" w:color="auto"/>
          </w:divBdr>
        </w:div>
        <w:div w:id="1955478293">
          <w:marLeft w:val="0"/>
          <w:marRight w:val="0"/>
          <w:marTop w:val="0"/>
          <w:marBottom w:val="0"/>
          <w:divBdr>
            <w:top w:val="none" w:sz="0" w:space="0" w:color="auto"/>
            <w:left w:val="none" w:sz="0" w:space="0" w:color="auto"/>
            <w:bottom w:val="none" w:sz="0" w:space="0" w:color="auto"/>
            <w:right w:val="none" w:sz="0" w:space="0" w:color="auto"/>
          </w:divBdr>
        </w:div>
        <w:div w:id="1955478313">
          <w:marLeft w:val="0"/>
          <w:marRight w:val="0"/>
          <w:marTop w:val="0"/>
          <w:marBottom w:val="0"/>
          <w:divBdr>
            <w:top w:val="none" w:sz="0" w:space="0" w:color="auto"/>
            <w:left w:val="none" w:sz="0" w:space="0" w:color="auto"/>
            <w:bottom w:val="none" w:sz="0" w:space="0" w:color="auto"/>
            <w:right w:val="none" w:sz="0" w:space="0" w:color="auto"/>
          </w:divBdr>
        </w:div>
        <w:div w:id="1955478376">
          <w:marLeft w:val="0"/>
          <w:marRight w:val="0"/>
          <w:marTop w:val="0"/>
          <w:marBottom w:val="0"/>
          <w:divBdr>
            <w:top w:val="none" w:sz="0" w:space="0" w:color="auto"/>
            <w:left w:val="none" w:sz="0" w:space="0" w:color="auto"/>
            <w:bottom w:val="none" w:sz="0" w:space="0" w:color="auto"/>
            <w:right w:val="none" w:sz="0" w:space="0" w:color="auto"/>
          </w:divBdr>
        </w:div>
        <w:div w:id="1955478385">
          <w:marLeft w:val="0"/>
          <w:marRight w:val="0"/>
          <w:marTop w:val="0"/>
          <w:marBottom w:val="0"/>
          <w:divBdr>
            <w:top w:val="none" w:sz="0" w:space="0" w:color="auto"/>
            <w:left w:val="none" w:sz="0" w:space="0" w:color="auto"/>
            <w:bottom w:val="none" w:sz="0" w:space="0" w:color="auto"/>
            <w:right w:val="none" w:sz="0" w:space="0" w:color="auto"/>
          </w:divBdr>
        </w:div>
        <w:div w:id="1955478392">
          <w:marLeft w:val="0"/>
          <w:marRight w:val="0"/>
          <w:marTop w:val="0"/>
          <w:marBottom w:val="0"/>
          <w:divBdr>
            <w:top w:val="none" w:sz="0" w:space="0" w:color="auto"/>
            <w:left w:val="none" w:sz="0" w:space="0" w:color="auto"/>
            <w:bottom w:val="none" w:sz="0" w:space="0" w:color="auto"/>
            <w:right w:val="none" w:sz="0" w:space="0" w:color="auto"/>
          </w:divBdr>
        </w:div>
        <w:div w:id="1955478473">
          <w:marLeft w:val="0"/>
          <w:marRight w:val="0"/>
          <w:marTop w:val="0"/>
          <w:marBottom w:val="0"/>
          <w:divBdr>
            <w:top w:val="none" w:sz="0" w:space="0" w:color="auto"/>
            <w:left w:val="none" w:sz="0" w:space="0" w:color="auto"/>
            <w:bottom w:val="none" w:sz="0" w:space="0" w:color="auto"/>
            <w:right w:val="none" w:sz="0" w:space="0" w:color="auto"/>
          </w:divBdr>
        </w:div>
        <w:div w:id="1955478483">
          <w:marLeft w:val="0"/>
          <w:marRight w:val="0"/>
          <w:marTop w:val="0"/>
          <w:marBottom w:val="0"/>
          <w:divBdr>
            <w:top w:val="none" w:sz="0" w:space="0" w:color="auto"/>
            <w:left w:val="none" w:sz="0" w:space="0" w:color="auto"/>
            <w:bottom w:val="none" w:sz="0" w:space="0" w:color="auto"/>
            <w:right w:val="none" w:sz="0" w:space="0" w:color="auto"/>
          </w:divBdr>
        </w:div>
        <w:div w:id="1955478515">
          <w:marLeft w:val="0"/>
          <w:marRight w:val="0"/>
          <w:marTop w:val="0"/>
          <w:marBottom w:val="0"/>
          <w:divBdr>
            <w:top w:val="none" w:sz="0" w:space="0" w:color="auto"/>
            <w:left w:val="none" w:sz="0" w:space="0" w:color="auto"/>
            <w:bottom w:val="none" w:sz="0" w:space="0" w:color="auto"/>
            <w:right w:val="none" w:sz="0" w:space="0" w:color="auto"/>
          </w:divBdr>
        </w:div>
        <w:div w:id="1955478575">
          <w:marLeft w:val="0"/>
          <w:marRight w:val="0"/>
          <w:marTop w:val="0"/>
          <w:marBottom w:val="0"/>
          <w:divBdr>
            <w:top w:val="none" w:sz="0" w:space="0" w:color="auto"/>
            <w:left w:val="none" w:sz="0" w:space="0" w:color="auto"/>
            <w:bottom w:val="none" w:sz="0" w:space="0" w:color="auto"/>
            <w:right w:val="none" w:sz="0" w:space="0" w:color="auto"/>
          </w:divBdr>
        </w:div>
      </w:divsChild>
    </w:div>
    <w:div w:id="1955478102">
      <w:marLeft w:val="0"/>
      <w:marRight w:val="0"/>
      <w:marTop w:val="0"/>
      <w:marBottom w:val="0"/>
      <w:divBdr>
        <w:top w:val="none" w:sz="0" w:space="0" w:color="auto"/>
        <w:left w:val="none" w:sz="0" w:space="0" w:color="auto"/>
        <w:bottom w:val="none" w:sz="0" w:space="0" w:color="auto"/>
        <w:right w:val="none" w:sz="0" w:space="0" w:color="auto"/>
      </w:divBdr>
      <w:divsChild>
        <w:div w:id="1955477917">
          <w:marLeft w:val="0"/>
          <w:marRight w:val="0"/>
          <w:marTop w:val="0"/>
          <w:marBottom w:val="0"/>
          <w:divBdr>
            <w:top w:val="none" w:sz="0" w:space="0" w:color="auto"/>
            <w:left w:val="none" w:sz="0" w:space="0" w:color="auto"/>
            <w:bottom w:val="none" w:sz="0" w:space="0" w:color="auto"/>
            <w:right w:val="none" w:sz="0" w:space="0" w:color="auto"/>
          </w:divBdr>
        </w:div>
        <w:div w:id="1955477918">
          <w:marLeft w:val="0"/>
          <w:marRight w:val="0"/>
          <w:marTop w:val="0"/>
          <w:marBottom w:val="0"/>
          <w:divBdr>
            <w:top w:val="none" w:sz="0" w:space="0" w:color="auto"/>
            <w:left w:val="none" w:sz="0" w:space="0" w:color="auto"/>
            <w:bottom w:val="none" w:sz="0" w:space="0" w:color="auto"/>
            <w:right w:val="none" w:sz="0" w:space="0" w:color="auto"/>
          </w:divBdr>
        </w:div>
        <w:div w:id="1955477922">
          <w:marLeft w:val="0"/>
          <w:marRight w:val="0"/>
          <w:marTop w:val="0"/>
          <w:marBottom w:val="0"/>
          <w:divBdr>
            <w:top w:val="none" w:sz="0" w:space="0" w:color="auto"/>
            <w:left w:val="none" w:sz="0" w:space="0" w:color="auto"/>
            <w:bottom w:val="none" w:sz="0" w:space="0" w:color="auto"/>
            <w:right w:val="none" w:sz="0" w:space="0" w:color="auto"/>
          </w:divBdr>
        </w:div>
        <w:div w:id="1955477977">
          <w:marLeft w:val="0"/>
          <w:marRight w:val="0"/>
          <w:marTop w:val="0"/>
          <w:marBottom w:val="0"/>
          <w:divBdr>
            <w:top w:val="none" w:sz="0" w:space="0" w:color="auto"/>
            <w:left w:val="none" w:sz="0" w:space="0" w:color="auto"/>
            <w:bottom w:val="none" w:sz="0" w:space="0" w:color="auto"/>
            <w:right w:val="none" w:sz="0" w:space="0" w:color="auto"/>
          </w:divBdr>
        </w:div>
        <w:div w:id="1955478005">
          <w:marLeft w:val="0"/>
          <w:marRight w:val="0"/>
          <w:marTop w:val="0"/>
          <w:marBottom w:val="0"/>
          <w:divBdr>
            <w:top w:val="none" w:sz="0" w:space="0" w:color="auto"/>
            <w:left w:val="none" w:sz="0" w:space="0" w:color="auto"/>
            <w:bottom w:val="none" w:sz="0" w:space="0" w:color="auto"/>
            <w:right w:val="none" w:sz="0" w:space="0" w:color="auto"/>
          </w:divBdr>
        </w:div>
        <w:div w:id="1955478060">
          <w:marLeft w:val="0"/>
          <w:marRight w:val="0"/>
          <w:marTop w:val="0"/>
          <w:marBottom w:val="0"/>
          <w:divBdr>
            <w:top w:val="none" w:sz="0" w:space="0" w:color="auto"/>
            <w:left w:val="none" w:sz="0" w:space="0" w:color="auto"/>
            <w:bottom w:val="none" w:sz="0" w:space="0" w:color="auto"/>
            <w:right w:val="none" w:sz="0" w:space="0" w:color="auto"/>
          </w:divBdr>
        </w:div>
        <w:div w:id="1955478106">
          <w:marLeft w:val="0"/>
          <w:marRight w:val="0"/>
          <w:marTop w:val="0"/>
          <w:marBottom w:val="0"/>
          <w:divBdr>
            <w:top w:val="none" w:sz="0" w:space="0" w:color="auto"/>
            <w:left w:val="none" w:sz="0" w:space="0" w:color="auto"/>
            <w:bottom w:val="none" w:sz="0" w:space="0" w:color="auto"/>
            <w:right w:val="none" w:sz="0" w:space="0" w:color="auto"/>
          </w:divBdr>
        </w:div>
        <w:div w:id="1955478125">
          <w:marLeft w:val="0"/>
          <w:marRight w:val="0"/>
          <w:marTop w:val="0"/>
          <w:marBottom w:val="0"/>
          <w:divBdr>
            <w:top w:val="none" w:sz="0" w:space="0" w:color="auto"/>
            <w:left w:val="none" w:sz="0" w:space="0" w:color="auto"/>
            <w:bottom w:val="none" w:sz="0" w:space="0" w:color="auto"/>
            <w:right w:val="none" w:sz="0" w:space="0" w:color="auto"/>
          </w:divBdr>
        </w:div>
        <w:div w:id="1955478221">
          <w:marLeft w:val="0"/>
          <w:marRight w:val="0"/>
          <w:marTop w:val="0"/>
          <w:marBottom w:val="0"/>
          <w:divBdr>
            <w:top w:val="none" w:sz="0" w:space="0" w:color="auto"/>
            <w:left w:val="none" w:sz="0" w:space="0" w:color="auto"/>
            <w:bottom w:val="none" w:sz="0" w:space="0" w:color="auto"/>
            <w:right w:val="none" w:sz="0" w:space="0" w:color="auto"/>
          </w:divBdr>
        </w:div>
        <w:div w:id="1955478306">
          <w:marLeft w:val="0"/>
          <w:marRight w:val="0"/>
          <w:marTop w:val="0"/>
          <w:marBottom w:val="0"/>
          <w:divBdr>
            <w:top w:val="none" w:sz="0" w:space="0" w:color="auto"/>
            <w:left w:val="none" w:sz="0" w:space="0" w:color="auto"/>
            <w:bottom w:val="none" w:sz="0" w:space="0" w:color="auto"/>
            <w:right w:val="none" w:sz="0" w:space="0" w:color="auto"/>
          </w:divBdr>
        </w:div>
        <w:div w:id="1955478324">
          <w:marLeft w:val="0"/>
          <w:marRight w:val="0"/>
          <w:marTop w:val="0"/>
          <w:marBottom w:val="0"/>
          <w:divBdr>
            <w:top w:val="none" w:sz="0" w:space="0" w:color="auto"/>
            <w:left w:val="none" w:sz="0" w:space="0" w:color="auto"/>
            <w:bottom w:val="none" w:sz="0" w:space="0" w:color="auto"/>
            <w:right w:val="none" w:sz="0" w:space="0" w:color="auto"/>
          </w:divBdr>
        </w:div>
        <w:div w:id="1955478333">
          <w:marLeft w:val="0"/>
          <w:marRight w:val="0"/>
          <w:marTop w:val="0"/>
          <w:marBottom w:val="0"/>
          <w:divBdr>
            <w:top w:val="none" w:sz="0" w:space="0" w:color="auto"/>
            <w:left w:val="none" w:sz="0" w:space="0" w:color="auto"/>
            <w:bottom w:val="none" w:sz="0" w:space="0" w:color="auto"/>
            <w:right w:val="none" w:sz="0" w:space="0" w:color="auto"/>
          </w:divBdr>
        </w:div>
        <w:div w:id="1955478402">
          <w:marLeft w:val="0"/>
          <w:marRight w:val="0"/>
          <w:marTop w:val="0"/>
          <w:marBottom w:val="0"/>
          <w:divBdr>
            <w:top w:val="none" w:sz="0" w:space="0" w:color="auto"/>
            <w:left w:val="none" w:sz="0" w:space="0" w:color="auto"/>
            <w:bottom w:val="none" w:sz="0" w:space="0" w:color="auto"/>
            <w:right w:val="none" w:sz="0" w:space="0" w:color="auto"/>
          </w:divBdr>
        </w:div>
        <w:div w:id="1955478525">
          <w:marLeft w:val="0"/>
          <w:marRight w:val="0"/>
          <w:marTop w:val="0"/>
          <w:marBottom w:val="0"/>
          <w:divBdr>
            <w:top w:val="none" w:sz="0" w:space="0" w:color="auto"/>
            <w:left w:val="none" w:sz="0" w:space="0" w:color="auto"/>
            <w:bottom w:val="none" w:sz="0" w:space="0" w:color="auto"/>
            <w:right w:val="none" w:sz="0" w:space="0" w:color="auto"/>
          </w:divBdr>
        </w:div>
      </w:divsChild>
    </w:div>
    <w:div w:id="1955478109">
      <w:marLeft w:val="0"/>
      <w:marRight w:val="0"/>
      <w:marTop w:val="0"/>
      <w:marBottom w:val="0"/>
      <w:divBdr>
        <w:top w:val="none" w:sz="0" w:space="0" w:color="auto"/>
        <w:left w:val="none" w:sz="0" w:space="0" w:color="auto"/>
        <w:bottom w:val="none" w:sz="0" w:space="0" w:color="auto"/>
        <w:right w:val="none" w:sz="0" w:space="0" w:color="auto"/>
      </w:divBdr>
      <w:divsChild>
        <w:div w:id="1955477843">
          <w:marLeft w:val="0"/>
          <w:marRight w:val="0"/>
          <w:marTop w:val="0"/>
          <w:marBottom w:val="0"/>
          <w:divBdr>
            <w:top w:val="none" w:sz="0" w:space="0" w:color="auto"/>
            <w:left w:val="none" w:sz="0" w:space="0" w:color="auto"/>
            <w:bottom w:val="none" w:sz="0" w:space="0" w:color="auto"/>
            <w:right w:val="none" w:sz="0" w:space="0" w:color="auto"/>
          </w:divBdr>
        </w:div>
        <w:div w:id="1955477845">
          <w:marLeft w:val="0"/>
          <w:marRight w:val="0"/>
          <w:marTop w:val="0"/>
          <w:marBottom w:val="0"/>
          <w:divBdr>
            <w:top w:val="none" w:sz="0" w:space="0" w:color="auto"/>
            <w:left w:val="none" w:sz="0" w:space="0" w:color="auto"/>
            <w:bottom w:val="none" w:sz="0" w:space="0" w:color="auto"/>
            <w:right w:val="none" w:sz="0" w:space="0" w:color="auto"/>
          </w:divBdr>
        </w:div>
        <w:div w:id="1955477853">
          <w:marLeft w:val="0"/>
          <w:marRight w:val="0"/>
          <w:marTop w:val="0"/>
          <w:marBottom w:val="0"/>
          <w:divBdr>
            <w:top w:val="none" w:sz="0" w:space="0" w:color="auto"/>
            <w:left w:val="none" w:sz="0" w:space="0" w:color="auto"/>
            <w:bottom w:val="none" w:sz="0" w:space="0" w:color="auto"/>
            <w:right w:val="none" w:sz="0" w:space="0" w:color="auto"/>
          </w:divBdr>
        </w:div>
        <w:div w:id="1955477856">
          <w:marLeft w:val="0"/>
          <w:marRight w:val="0"/>
          <w:marTop w:val="0"/>
          <w:marBottom w:val="0"/>
          <w:divBdr>
            <w:top w:val="none" w:sz="0" w:space="0" w:color="auto"/>
            <w:left w:val="none" w:sz="0" w:space="0" w:color="auto"/>
            <w:bottom w:val="none" w:sz="0" w:space="0" w:color="auto"/>
            <w:right w:val="none" w:sz="0" w:space="0" w:color="auto"/>
          </w:divBdr>
        </w:div>
        <w:div w:id="1955477880">
          <w:marLeft w:val="0"/>
          <w:marRight w:val="0"/>
          <w:marTop w:val="0"/>
          <w:marBottom w:val="0"/>
          <w:divBdr>
            <w:top w:val="none" w:sz="0" w:space="0" w:color="auto"/>
            <w:left w:val="none" w:sz="0" w:space="0" w:color="auto"/>
            <w:bottom w:val="none" w:sz="0" w:space="0" w:color="auto"/>
            <w:right w:val="none" w:sz="0" w:space="0" w:color="auto"/>
          </w:divBdr>
        </w:div>
        <w:div w:id="1955477890">
          <w:marLeft w:val="0"/>
          <w:marRight w:val="0"/>
          <w:marTop w:val="0"/>
          <w:marBottom w:val="0"/>
          <w:divBdr>
            <w:top w:val="none" w:sz="0" w:space="0" w:color="auto"/>
            <w:left w:val="none" w:sz="0" w:space="0" w:color="auto"/>
            <w:bottom w:val="none" w:sz="0" w:space="0" w:color="auto"/>
            <w:right w:val="none" w:sz="0" w:space="0" w:color="auto"/>
          </w:divBdr>
        </w:div>
        <w:div w:id="1955477948">
          <w:marLeft w:val="0"/>
          <w:marRight w:val="0"/>
          <w:marTop w:val="0"/>
          <w:marBottom w:val="0"/>
          <w:divBdr>
            <w:top w:val="none" w:sz="0" w:space="0" w:color="auto"/>
            <w:left w:val="none" w:sz="0" w:space="0" w:color="auto"/>
            <w:bottom w:val="none" w:sz="0" w:space="0" w:color="auto"/>
            <w:right w:val="none" w:sz="0" w:space="0" w:color="auto"/>
          </w:divBdr>
        </w:div>
        <w:div w:id="1955477952">
          <w:marLeft w:val="0"/>
          <w:marRight w:val="0"/>
          <w:marTop w:val="0"/>
          <w:marBottom w:val="0"/>
          <w:divBdr>
            <w:top w:val="none" w:sz="0" w:space="0" w:color="auto"/>
            <w:left w:val="none" w:sz="0" w:space="0" w:color="auto"/>
            <w:bottom w:val="none" w:sz="0" w:space="0" w:color="auto"/>
            <w:right w:val="none" w:sz="0" w:space="0" w:color="auto"/>
          </w:divBdr>
        </w:div>
        <w:div w:id="1955477984">
          <w:marLeft w:val="0"/>
          <w:marRight w:val="0"/>
          <w:marTop w:val="0"/>
          <w:marBottom w:val="0"/>
          <w:divBdr>
            <w:top w:val="none" w:sz="0" w:space="0" w:color="auto"/>
            <w:left w:val="none" w:sz="0" w:space="0" w:color="auto"/>
            <w:bottom w:val="none" w:sz="0" w:space="0" w:color="auto"/>
            <w:right w:val="none" w:sz="0" w:space="0" w:color="auto"/>
          </w:divBdr>
        </w:div>
        <w:div w:id="1955477992">
          <w:marLeft w:val="0"/>
          <w:marRight w:val="0"/>
          <w:marTop w:val="0"/>
          <w:marBottom w:val="0"/>
          <w:divBdr>
            <w:top w:val="none" w:sz="0" w:space="0" w:color="auto"/>
            <w:left w:val="none" w:sz="0" w:space="0" w:color="auto"/>
            <w:bottom w:val="none" w:sz="0" w:space="0" w:color="auto"/>
            <w:right w:val="none" w:sz="0" w:space="0" w:color="auto"/>
          </w:divBdr>
        </w:div>
        <w:div w:id="1955477993">
          <w:marLeft w:val="0"/>
          <w:marRight w:val="0"/>
          <w:marTop w:val="0"/>
          <w:marBottom w:val="0"/>
          <w:divBdr>
            <w:top w:val="none" w:sz="0" w:space="0" w:color="auto"/>
            <w:left w:val="none" w:sz="0" w:space="0" w:color="auto"/>
            <w:bottom w:val="none" w:sz="0" w:space="0" w:color="auto"/>
            <w:right w:val="none" w:sz="0" w:space="0" w:color="auto"/>
          </w:divBdr>
        </w:div>
        <w:div w:id="1955478013">
          <w:marLeft w:val="0"/>
          <w:marRight w:val="0"/>
          <w:marTop w:val="0"/>
          <w:marBottom w:val="0"/>
          <w:divBdr>
            <w:top w:val="none" w:sz="0" w:space="0" w:color="auto"/>
            <w:left w:val="none" w:sz="0" w:space="0" w:color="auto"/>
            <w:bottom w:val="none" w:sz="0" w:space="0" w:color="auto"/>
            <w:right w:val="none" w:sz="0" w:space="0" w:color="auto"/>
          </w:divBdr>
        </w:div>
        <w:div w:id="1955478048">
          <w:marLeft w:val="0"/>
          <w:marRight w:val="0"/>
          <w:marTop w:val="0"/>
          <w:marBottom w:val="0"/>
          <w:divBdr>
            <w:top w:val="none" w:sz="0" w:space="0" w:color="auto"/>
            <w:left w:val="none" w:sz="0" w:space="0" w:color="auto"/>
            <w:bottom w:val="none" w:sz="0" w:space="0" w:color="auto"/>
            <w:right w:val="none" w:sz="0" w:space="0" w:color="auto"/>
          </w:divBdr>
        </w:div>
        <w:div w:id="1955478051">
          <w:marLeft w:val="0"/>
          <w:marRight w:val="0"/>
          <w:marTop w:val="0"/>
          <w:marBottom w:val="0"/>
          <w:divBdr>
            <w:top w:val="none" w:sz="0" w:space="0" w:color="auto"/>
            <w:left w:val="none" w:sz="0" w:space="0" w:color="auto"/>
            <w:bottom w:val="none" w:sz="0" w:space="0" w:color="auto"/>
            <w:right w:val="none" w:sz="0" w:space="0" w:color="auto"/>
          </w:divBdr>
        </w:div>
        <w:div w:id="1955478067">
          <w:marLeft w:val="0"/>
          <w:marRight w:val="0"/>
          <w:marTop w:val="0"/>
          <w:marBottom w:val="0"/>
          <w:divBdr>
            <w:top w:val="none" w:sz="0" w:space="0" w:color="auto"/>
            <w:left w:val="none" w:sz="0" w:space="0" w:color="auto"/>
            <w:bottom w:val="none" w:sz="0" w:space="0" w:color="auto"/>
            <w:right w:val="none" w:sz="0" w:space="0" w:color="auto"/>
          </w:divBdr>
        </w:div>
        <w:div w:id="1955478094">
          <w:marLeft w:val="0"/>
          <w:marRight w:val="0"/>
          <w:marTop w:val="0"/>
          <w:marBottom w:val="0"/>
          <w:divBdr>
            <w:top w:val="none" w:sz="0" w:space="0" w:color="auto"/>
            <w:left w:val="none" w:sz="0" w:space="0" w:color="auto"/>
            <w:bottom w:val="none" w:sz="0" w:space="0" w:color="auto"/>
            <w:right w:val="none" w:sz="0" w:space="0" w:color="auto"/>
          </w:divBdr>
        </w:div>
        <w:div w:id="1955478099">
          <w:marLeft w:val="0"/>
          <w:marRight w:val="0"/>
          <w:marTop w:val="0"/>
          <w:marBottom w:val="0"/>
          <w:divBdr>
            <w:top w:val="none" w:sz="0" w:space="0" w:color="auto"/>
            <w:left w:val="none" w:sz="0" w:space="0" w:color="auto"/>
            <w:bottom w:val="none" w:sz="0" w:space="0" w:color="auto"/>
            <w:right w:val="none" w:sz="0" w:space="0" w:color="auto"/>
          </w:divBdr>
        </w:div>
        <w:div w:id="1955478113">
          <w:marLeft w:val="0"/>
          <w:marRight w:val="0"/>
          <w:marTop w:val="0"/>
          <w:marBottom w:val="0"/>
          <w:divBdr>
            <w:top w:val="none" w:sz="0" w:space="0" w:color="auto"/>
            <w:left w:val="none" w:sz="0" w:space="0" w:color="auto"/>
            <w:bottom w:val="none" w:sz="0" w:space="0" w:color="auto"/>
            <w:right w:val="none" w:sz="0" w:space="0" w:color="auto"/>
          </w:divBdr>
        </w:div>
        <w:div w:id="1955478117">
          <w:marLeft w:val="0"/>
          <w:marRight w:val="0"/>
          <w:marTop w:val="0"/>
          <w:marBottom w:val="0"/>
          <w:divBdr>
            <w:top w:val="none" w:sz="0" w:space="0" w:color="auto"/>
            <w:left w:val="none" w:sz="0" w:space="0" w:color="auto"/>
            <w:bottom w:val="none" w:sz="0" w:space="0" w:color="auto"/>
            <w:right w:val="none" w:sz="0" w:space="0" w:color="auto"/>
          </w:divBdr>
        </w:div>
        <w:div w:id="1955478131">
          <w:marLeft w:val="0"/>
          <w:marRight w:val="0"/>
          <w:marTop w:val="0"/>
          <w:marBottom w:val="0"/>
          <w:divBdr>
            <w:top w:val="none" w:sz="0" w:space="0" w:color="auto"/>
            <w:left w:val="none" w:sz="0" w:space="0" w:color="auto"/>
            <w:bottom w:val="none" w:sz="0" w:space="0" w:color="auto"/>
            <w:right w:val="none" w:sz="0" w:space="0" w:color="auto"/>
          </w:divBdr>
        </w:div>
        <w:div w:id="1955478148">
          <w:marLeft w:val="0"/>
          <w:marRight w:val="0"/>
          <w:marTop w:val="0"/>
          <w:marBottom w:val="0"/>
          <w:divBdr>
            <w:top w:val="none" w:sz="0" w:space="0" w:color="auto"/>
            <w:left w:val="none" w:sz="0" w:space="0" w:color="auto"/>
            <w:bottom w:val="none" w:sz="0" w:space="0" w:color="auto"/>
            <w:right w:val="none" w:sz="0" w:space="0" w:color="auto"/>
          </w:divBdr>
        </w:div>
        <w:div w:id="1955478160">
          <w:marLeft w:val="0"/>
          <w:marRight w:val="0"/>
          <w:marTop w:val="0"/>
          <w:marBottom w:val="0"/>
          <w:divBdr>
            <w:top w:val="none" w:sz="0" w:space="0" w:color="auto"/>
            <w:left w:val="none" w:sz="0" w:space="0" w:color="auto"/>
            <w:bottom w:val="none" w:sz="0" w:space="0" w:color="auto"/>
            <w:right w:val="none" w:sz="0" w:space="0" w:color="auto"/>
          </w:divBdr>
        </w:div>
        <w:div w:id="1955478169">
          <w:marLeft w:val="0"/>
          <w:marRight w:val="0"/>
          <w:marTop w:val="0"/>
          <w:marBottom w:val="0"/>
          <w:divBdr>
            <w:top w:val="none" w:sz="0" w:space="0" w:color="auto"/>
            <w:left w:val="none" w:sz="0" w:space="0" w:color="auto"/>
            <w:bottom w:val="none" w:sz="0" w:space="0" w:color="auto"/>
            <w:right w:val="none" w:sz="0" w:space="0" w:color="auto"/>
          </w:divBdr>
        </w:div>
        <w:div w:id="1955478323">
          <w:marLeft w:val="0"/>
          <w:marRight w:val="0"/>
          <w:marTop w:val="0"/>
          <w:marBottom w:val="0"/>
          <w:divBdr>
            <w:top w:val="none" w:sz="0" w:space="0" w:color="auto"/>
            <w:left w:val="none" w:sz="0" w:space="0" w:color="auto"/>
            <w:bottom w:val="none" w:sz="0" w:space="0" w:color="auto"/>
            <w:right w:val="none" w:sz="0" w:space="0" w:color="auto"/>
          </w:divBdr>
        </w:div>
        <w:div w:id="1955478331">
          <w:marLeft w:val="0"/>
          <w:marRight w:val="0"/>
          <w:marTop w:val="0"/>
          <w:marBottom w:val="0"/>
          <w:divBdr>
            <w:top w:val="none" w:sz="0" w:space="0" w:color="auto"/>
            <w:left w:val="none" w:sz="0" w:space="0" w:color="auto"/>
            <w:bottom w:val="none" w:sz="0" w:space="0" w:color="auto"/>
            <w:right w:val="none" w:sz="0" w:space="0" w:color="auto"/>
          </w:divBdr>
        </w:div>
        <w:div w:id="1955478367">
          <w:marLeft w:val="0"/>
          <w:marRight w:val="0"/>
          <w:marTop w:val="0"/>
          <w:marBottom w:val="0"/>
          <w:divBdr>
            <w:top w:val="none" w:sz="0" w:space="0" w:color="auto"/>
            <w:left w:val="none" w:sz="0" w:space="0" w:color="auto"/>
            <w:bottom w:val="none" w:sz="0" w:space="0" w:color="auto"/>
            <w:right w:val="none" w:sz="0" w:space="0" w:color="auto"/>
          </w:divBdr>
        </w:div>
        <w:div w:id="1955478380">
          <w:marLeft w:val="0"/>
          <w:marRight w:val="0"/>
          <w:marTop w:val="0"/>
          <w:marBottom w:val="0"/>
          <w:divBdr>
            <w:top w:val="none" w:sz="0" w:space="0" w:color="auto"/>
            <w:left w:val="none" w:sz="0" w:space="0" w:color="auto"/>
            <w:bottom w:val="none" w:sz="0" w:space="0" w:color="auto"/>
            <w:right w:val="none" w:sz="0" w:space="0" w:color="auto"/>
          </w:divBdr>
        </w:div>
        <w:div w:id="1955478406">
          <w:marLeft w:val="0"/>
          <w:marRight w:val="0"/>
          <w:marTop w:val="0"/>
          <w:marBottom w:val="0"/>
          <w:divBdr>
            <w:top w:val="none" w:sz="0" w:space="0" w:color="auto"/>
            <w:left w:val="none" w:sz="0" w:space="0" w:color="auto"/>
            <w:bottom w:val="none" w:sz="0" w:space="0" w:color="auto"/>
            <w:right w:val="none" w:sz="0" w:space="0" w:color="auto"/>
          </w:divBdr>
        </w:div>
        <w:div w:id="1955478416">
          <w:marLeft w:val="0"/>
          <w:marRight w:val="0"/>
          <w:marTop w:val="0"/>
          <w:marBottom w:val="0"/>
          <w:divBdr>
            <w:top w:val="none" w:sz="0" w:space="0" w:color="auto"/>
            <w:left w:val="none" w:sz="0" w:space="0" w:color="auto"/>
            <w:bottom w:val="none" w:sz="0" w:space="0" w:color="auto"/>
            <w:right w:val="none" w:sz="0" w:space="0" w:color="auto"/>
          </w:divBdr>
        </w:div>
        <w:div w:id="1955478421">
          <w:marLeft w:val="0"/>
          <w:marRight w:val="0"/>
          <w:marTop w:val="0"/>
          <w:marBottom w:val="0"/>
          <w:divBdr>
            <w:top w:val="none" w:sz="0" w:space="0" w:color="auto"/>
            <w:left w:val="none" w:sz="0" w:space="0" w:color="auto"/>
            <w:bottom w:val="none" w:sz="0" w:space="0" w:color="auto"/>
            <w:right w:val="none" w:sz="0" w:space="0" w:color="auto"/>
          </w:divBdr>
        </w:div>
        <w:div w:id="1955478430">
          <w:marLeft w:val="0"/>
          <w:marRight w:val="0"/>
          <w:marTop w:val="0"/>
          <w:marBottom w:val="0"/>
          <w:divBdr>
            <w:top w:val="none" w:sz="0" w:space="0" w:color="auto"/>
            <w:left w:val="none" w:sz="0" w:space="0" w:color="auto"/>
            <w:bottom w:val="none" w:sz="0" w:space="0" w:color="auto"/>
            <w:right w:val="none" w:sz="0" w:space="0" w:color="auto"/>
          </w:divBdr>
        </w:div>
        <w:div w:id="1955478453">
          <w:marLeft w:val="0"/>
          <w:marRight w:val="0"/>
          <w:marTop w:val="0"/>
          <w:marBottom w:val="0"/>
          <w:divBdr>
            <w:top w:val="none" w:sz="0" w:space="0" w:color="auto"/>
            <w:left w:val="none" w:sz="0" w:space="0" w:color="auto"/>
            <w:bottom w:val="none" w:sz="0" w:space="0" w:color="auto"/>
            <w:right w:val="none" w:sz="0" w:space="0" w:color="auto"/>
          </w:divBdr>
        </w:div>
        <w:div w:id="1955478498">
          <w:marLeft w:val="0"/>
          <w:marRight w:val="0"/>
          <w:marTop w:val="0"/>
          <w:marBottom w:val="0"/>
          <w:divBdr>
            <w:top w:val="none" w:sz="0" w:space="0" w:color="auto"/>
            <w:left w:val="none" w:sz="0" w:space="0" w:color="auto"/>
            <w:bottom w:val="none" w:sz="0" w:space="0" w:color="auto"/>
            <w:right w:val="none" w:sz="0" w:space="0" w:color="auto"/>
          </w:divBdr>
        </w:div>
        <w:div w:id="1955478503">
          <w:marLeft w:val="0"/>
          <w:marRight w:val="0"/>
          <w:marTop w:val="0"/>
          <w:marBottom w:val="0"/>
          <w:divBdr>
            <w:top w:val="none" w:sz="0" w:space="0" w:color="auto"/>
            <w:left w:val="none" w:sz="0" w:space="0" w:color="auto"/>
            <w:bottom w:val="none" w:sz="0" w:space="0" w:color="auto"/>
            <w:right w:val="none" w:sz="0" w:space="0" w:color="auto"/>
          </w:divBdr>
        </w:div>
        <w:div w:id="1955478563">
          <w:marLeft w:val="0"/>
          <w:marRight w:val="0"/>
          <w:marTop w:val="0"/>
          <w:marBottom w:val="0"/>
          <w:divBdr>
            <w:top w:val="none" w:sz="0" w:space="0" w:color="auto"/>
            <w:left w:val="none" w:sz="0" w:space="0" w:color="auto"/>
            <w:bottom w:val="none" w:sz="0" w:space="0" w:color="auto"/>
            <w:right w:val="none" w:sz="0" w:space="0" w:color="auto"/>
          </w:divBdr>
        </w:div>
        <w:div w:id="1955478567">
          <w:marLeft w:val="0"/>
          <w:marRight w:val="0"/>
          <w:marTop w:val="0"/>
          <w:marBottom w:val="0"/>
          <w:divBdr>
            <w:top w:val="none" w:sz="0" w:space="0" w:color="auto"/>
            <w:left w:val="none" w:sz="0" w:space="0" w:color="auto"/>
            <w:bottom w:val="none" w:sz="0" w:space="0" w:color="auto"/>
            <w:right w:val="none" w:sz="0" w:space="0" w:color="auto"/>
          </w:divBdr>
        </w:div>
        <w:div w:id="1955478574">
          <w:marLeft w:val="0"/>
          <w:marRight w:val="0"/>
          <w:marTop w:val="0"/>
          <w:marBottom w:val="0"/>
          <w:divBdr>
            <w:top w:val="none" w:sz="0" w:space="0" w:color="auto"/>
            <w:left w:val="none" w:sz="0" w:space="0" w:color="auto"/>
            <w:bottom w:val="none" w:sz="0" w:space="0" w:color="auto"/>
            <w:right w:val="none" w:sz="0" w:space="0" w:color="auto"/>
          </w:divBdr>
        </w:div>
        <w:div w:id="1955478589">
          <w:marLeft w:val="0"/>
          <w:marRight w:val="0"/>
          <w:marTop w:val="0"/>
          <w:marBottom w:val="0"/>
          <w:divBdr>
            <w:top w:val="none" w:sz="0" w:space="0" w:color="auto"/>
            <w:left w:val="none" w:sz="0" w:space="0" w:color="auto"/>
            <w:bottom w:val="none" w:sz="0" w:space="0" w:color="auto"/>
            <w:right w:val="none" w:sz="0" w:space="0" w:color="auto"/>
          </w:divBdr>
        </w:div>
        <w:div w:id="1955478599">
          <w:marLeft w:val="0"/>
          <w:marRight w:val="0"/>
          <w:marTop w:val="0"/>
          <w:marBottom w:val="0"/>
          <w:divBdr>
            <w:top w:val="none" w:sz="0" w:space="0" w:color="auto"/>
            <w:left w:val="none" w:sz="0" w:space="0" w:color="auto"/>
            <w:bottom w:val="none" w:sz="0" w:space="0" w:color="auto"/>
            <w:right w:val="none" w:sz="0" w:space="0" w:color="auto"/>
          </w:divBdr>
        </w:div>
      </w:divsChild>
    </w:div>
    <w:div w:id="1955478120">
      <w:marLeft w:val="0"/>
      <w:marRight w:val="0"/>
      <w:marTop w:val="0"/>
      <w:marBottom w:val="0"/>
      <w:divBdr>
        <w:top w:val="none" w:sz="0" w:space="0" w:color="auto"/>
        <w:left w:val="none" w:sz="0" w:space="0" w:color="auto"/>
        <w:bottom w:val="none" w:sz="0" w:space="0" w:color="auto"/>
        <w:right w:val="none" w:sz="0" w:space="0" w:color="auto"/>
      </w:divBdr>
      <w:divsChild>
        <w:div w:id="1955478191">
          <w:marLeft w:val="0"/>
          <w:marRight w:val="0"/>
          <w:marTop w:val="0"/>
          <w:marBottom w:val="0"/>
          <w:divBdr>
            <w:top w:val="none" w:sz="0" w:space="0" w:color="auto"/>
            <w:left w:val="none" w:sz="0" w:space="0" w:color="auto"/>
            <w:bottom w:val="none" w:sz="0" w:space="0" w:color="auto"/>
            <w:right w:val="none" w:sz="0" w:space="0" w:color="auto"/>
          </w:divBdr>
        </w:div>
        <w:div w:id="1955478243">
          <w:marLeft w:val="0"/>
          <w:marRight w:val="0"/>
          <w:marTop w:val="0"/>
          <w:marBottom w:val="0"/>
          <w:divBdr>
            <w:top w:val="none" w:sz="0" w:space="0" w:color="auto"/>
            <w:left w:val="none" w:sz="0" w:space="0" w:color="auto"/>
            <w:bottom w:val="none" w:sz="0" w:space="0" w:color="auto"/>
            <w:right w:val="none" w:sz="0" w:space="0" w:color="auto"/>
          </w:divBdr>
        </w:div>
        <w:div w:id="1955478408">
          <w:marLeft w:val="0"/>
          <w:marRight w:val="0"/>
          <w:marTop w:val="0"/>
          <w:marBottom w:val="0"/>
          <w:divBdr>
            <w:top w:val="none" w:sz="0" w:space="0" w:color="auto"/>
            <w:left w:val="none" w:sz="0" w:space="0" w:color="auto"/>
            <w:bottom w:val="none" w:sz="0" w:space="0" w:color="auto"/>
            <w:right w:val="none" w:sz="0" w:space="0" w:color="auto"/>
          </w:divBdr>
        </w:div>
        <w:div w:id="1955478461">
          <w:marLeft w:val="0"/>
          <w:marRight w:val="0"/>
          <w:marTop w:val="0"/>
          <w:marBottom w:val="0"/>
          <w:divBdr>
            <w:top w:val="none" w:sz="0" w:space="0" w:color="auto"/>
            <w:left w:val="none" w:sz="0" w:space="0" w:color="auto"/>
            <w:bottom w:val="none" w:sz="0" w:space="0" w:color="auto"/>
            <w:right w:val="none" w:sz="0" w:space="0" w:color="auto"/>
          </w:divBdr>
        </w:div>
      </w:divsChild>
    </w:div>
    <w:div w:id="1955478142">
      <w:marLeft w:val="0"/>
      <w:marRight w:val="0"/>
      <w:marTop w:val="0"/>
      <w:marBottom w:val="0"/>
      <w:divBdr>
        <w:top w:val="none" w:sz="0" w:space="0" w:color="auto"/>
        <w:left w:val="none" w:sz="0" w:space="0" w:color="auto"/>
        <w:bottom w:val="none" w:sz="0" w:space="0" w:color="auto"/>
        <w:right w:val="none" w:sz="0" w:space="0" w:color="auto"/>
      </w:divBdr>
      <w:divsChild>
        <w:div w:id="1955477928">
          <w:marLeft w:val="0"/>
          <w:marRight w:val="0"/>
          <w:marTop w:val="0"/>
          <w:marBottom w:val="0"/>
          <w:divBdr>
            <w:top w:val="none" w:sz="0" w:space="0" w:color="auto"/>
            <w:left w:val="none" w:sz="0" w:space="0" w:color="auto"/>
            <w:bottom w:val="none" w:sz="0" w:space="0" w:color="auto"/>
            <w:right w:val="none" w:sz="0" w:space="0" w:color="auto"/>
          </w:divBdr>
        </w:div>
        <w:div w:id="1955477982">
          <w:marLeft w:val="0"/>
          <w:marRight w:val="0"/>
          <w:marTop w:val="0"/>
          <w:marBottom w:val="0"/>
          <w:divBdr>
            <w:top w:val="none" w:sz="0" w:space="0" w:color="auto"/>
            <w:left w:val="none" w:sz="0" w:space="0" w:color="auto"/>
            <w:bottom w:val="none" w:sz="0" w:space="0" w:color="auto"/>
            <w:right w:val="none" w:sz="0" w:space="0" w:color="auto"/>
          </w:divBdr>
        </w:div>
        <w:div w:id="1955478082">
          <w:marLeft w:val="0"/>
          <w:marRight w:val="0"/>
          <w:marTop w:val="0"/>
          <w:marBottom w:val="0"/>
          <w:divBdr>
            <w:top w:val="none" w:sz="0" w:space="0" w:color="auto"/>
            <w:left w:val="none" w:sz="0" w:space="0" w:color="auto"/>
            <w:bottom w:val="none" w:sz="0" w:space="0" w:color="auto"/>
            <w:right w:val="none" w:sz="0" w:space="0" w:color="auto"/>
          </w:divBdr>
        </w:div>
        <w:div w:id="1955478126">
          <w:marLeft w:val="0"/>
          <w:marRight w:val="0"/>
          <w:marTop w:val="0"/>
          <w:marBottom w:val="0"/>
          <w:divBdr>
            <w:top w:val="none" w:sz="0" w:space="0" w:color="auto"/>
            <w:left w:val="none" w:sz="0" w:space="0" w:color="auto"/>
            <w:bottom w:val="none" w:sz="0" w:space="0" w:color="auto"/>
            <w:right w:val="none" w:sz="0" w:space="0" w:color="auto"/>
          </w:divBdr>
        </w:div>
        <w:div w:id="1955478207">
          <w:marLeft w:val="0"/>
          <w:marRight w:val="0"/>
          <w:marTop w:val="0"/>
          <w:marBottom w:val="0"/>
          <w:divBdr>
            <w:top w:val="none" w:sz="0" w:space="0" w:color="auto"/>
            <w:left w:val="none" w:sz="0" w:space="0" w:color="auto"/>
            <w:bottom w:val="none" w:sz="0" w:space="0" w:color="auto"/>
            <w:right w:val="none" w:sz="0" w:space="0" w:color="auto"/>
          </w:divBdr>
        </w:div>
        <w:div w:id="1955478412">
          <w:marLeft w:val="0"/>
          <w:marRight w:val="0"/>
          <w:marTop w:val="0"/>
          <w:marBottom w:val="0"/>
          <w:divBdr>
            <w:top w:val="none" w:sz="0" w:space="0" w:color="auto"/>
            <w:left w:val="none" w:sz="0" w:space="0" w:color="auto"/>
            <w:bottom w:val="none" w:sz="0" w:space="0" w:color="auto"/>
            <w:right w:val="none" w:sz="0" w:space="0" w:color="auto"/>
          </w:divBdr>
        </w:div>
        <w:div w:id="1955478462">
          <w:marLeft w:val="0"/>
          <w:marRight w:val="0"/>
          <w:marTop w:val="0"/>
          <w:marBottom w:val="0"/>
          <w:divBdr>
            <w:top w:val="none" w:sz="0" w:space="0" w:color="auto"/>
            <w:left w:val="none" w:sz="0" w:space="0" w:color="auto"/>
            <w:bottom w:val="none" w:sz="0" w:space="0" w:color="auto"/>
            <w:right w:val="none" w:sz="0" w:space="0" w:color="auto"/>
          </w:divBdr>
        </w:div>
        <w:div w:id="1955478535">
          <w:marLeft w:val="0"/>
          <w:marRight w:val="0"/>
          <w:marTop w:val="0"/>
          <w:marBottom w:val="0"/>
          <w:divBdr>
            <w:top w:val="none" w:sz="0" w:space="0" w:color="auto"/>
            <w:left w:val="none" w:sz="0" w:space="0" w:color="auto"/>
            <w:bottom w:val="none" w:sz="0" w:space="0" w:color="auto"/>
            <w:right w:val="none" w:sz="0" w:space="0" w:color="auto"/>
          </w:divBdr>
        </w:div>
      </w:divsChild>
    </w:div>
    <w:div w:id="1955478149">
      <w:marLeft w:val="0"/>
      <w:marRight w:val="0"/>
      <w:marTop w:val="0"/>
      <w:marBottom w:val="0"/>
      <w:divBdr>
        <w:top w:val="none" w:sz="0" w:space="0" w:color="auto"/>
        <w:left w:val="none" w:sz="0" w:space="0" w:color="auto"/>
        <w:bottom w:val="none" w:sz="0" w:space="0" w:color="auto"/>
        <w:right w:val="none" w:sz="0" w:space="0" w:color="auto"/>
      </w:divBdr>
    </w:div>
    <w:div w:id="1955478154">
      <w:marLeft w:val="0"/>
      <w:marRight w:val="0"/>
      <w:marTop w:val="0"/>
      <w:marBottom w:val="0"/>
      <w:divBdr>
        <w:top w:val="none" w:sz="0" w:space="0" w:color="auto"/>
        <w:left w:val="none" w:sz="0" w:space="0" w:color="auto"/>
        <w:bottom w:val="none" w:sz="0" w:space="0" w:color="auto"/>
        <w:right w:val="none" w:sz="0" w:space="0" w:color="auto"/>
      </w:divBdr>
      <w:divsChild>
        <w:div w:id="1955477840">
          <w:marLeft w:val="0"/>
          <w:marRight w:val="0"/>
          <w:marTop w:val="0"/>
          <w:marBottom w:val="0"/>
          <w:divBdr>
            <w:top w:val="none" w:sz="0" w:space="0" w:color="auto"/>
            <w:left w:val="none" w:sz="0" w:space="0" w:color="auto"/>
            <w:bottom w:val="none" w:sz="0" w:space="0" w:color="auto"/>
            <w:right w:val="none" w:sz="0" w:space="0" w:color="auto"/>
          </w:divBdr>
        </w:div>
        <w:div w:id="1955477855">
          <w:marLeft w:val="0"/>
          <w:marRight w:val="0"/>
          <w:marTop w:val="0"/>
          <w:marBottom w:val="0"/>
          <w:divBdr>
            <w:top w:val="none" w:sz="0" w:space="0" w:color="auto"/>
            <w:left w:val="none" w:sz="0" w:space="0" w:color="auto"/>
            <w:bottom w:val="none" w:sz="0" w:space="0" w:color="auto"/>
            <w:right w:val="none" w:sz="0" w:space="0" w:color="auto"/>
          </w:divBdr>
        </w:div>
        <w:div w:id="1955477866">
          <w:marLeft w:val="0"/>
          <w:marRight w:val="0"/>
          <w:marTop w:val="0"/>
          <w:marBottom w:val="0"/>
          <w:divBdr>
            <w:top w:val="none" w:sz="0" w:space="0" w:color="auto"/>
            <w:left w:val="none" w:sz="0" w:space="0" w:color="auto"/>
            <w:bottom w:val="none" w:sz="0" w:space="0" w:color="auto"/>
            <w:right w:val="none" w:sz="0" w:space="0" w:color="auto"/>
          </w:divBdr>
        </w:div>
        <w:div w:id="1955477914">
          <w:marLeft w:val="0"/>
          <w:marRight w:val="0"/>
          <w:marTop w:val="0"/>
          <w:marBottom w:val="0"/>
          <w:divBdr>
            <w:top w:val="none" w:sz="0" w:space="0" w:color="auto"/>
            <w:left w:val="none" w:sz="0" w:space="0" w:color="auto"/>
            <w:bottom w:val="none" w:sz="0" w:space="0" w:color="auto"/>
            <w:right w:val="none" w:sz="0" w:space="0" w:color="auto"/>
          </w:divBdr>
        </w:div>
        <w:div w:id="1955477988">
          <w:marLeft w:val="0"/>
          <w:marRight w:val="0"/>
          <w:marTop w:val="0"/>
          <w:marBottom w:val="0"/>
          <w:divBdr>
            <w:top w:val="none" w:sz="0" w:space="0" w:color="auto"/>
            <w:left w:val="none" w:sz="0" w:space="0" w:color="auto"/>
            <w:bottom w:val="none" w:sz="0" w:space="0" w:color="auto"/>
            <w:right w:val="none" w:sz="0" w:space="0" w:color="auto"/>
          </w:divBdr>
        </w:div>
        <w:div w:id="1955477994">
          <w:marLeft w:val="0"/>
          <w:marRight w:val="0"/>
          <w:marTop w:val="0"/>
          <w:marBottom w:val="0"/>
          <w:divBdr>
            <w:top w:val="none" w:sz="0" w:space="0" w:color="auto"/>
            <w:left w:val="none" w:sz="0" w:space="0" w:color="auto"/>
            <w:bottom w:val="none" w:sz="0" w:space="0" w:color="auto"/>
            <w:right w:val="none" w:sz="0" w:space="0" w:color="auto"/>
          </w:divBdr>
        </w:div>
        <w:div w:id="1955478035">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1955478108">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none" w:sz="0" w:space="0" w:color="auto"/>
            <w:left w:val="none" w:sz="0" w:space="0" w:color="auto"/>
            <w:bottom w:val="none" w:sz="0" w:space="0" w:color="auto"/>
            <w:right w:val="none" w:sz="0" w:space="0" w:color="auto"/>
          </w:divBdr>
        </w:div>
        <w:div w:id="1955478251">
          <w:marLeft w:val="0"/>
          <w:marRight w:val="0"/>
          <w:marTop w:val="0"/>
          <w:marBottom w:val="0"/>
          <w:divBdr>
            <w:top w:val="none" w:sz="0" w:space="0" w:color="auto"/>
            <w:left w:val="none" w:sz="0" w:space="0" w:color="auto"/>
            <w:bottom w:val="none" w:sz="0" w:space="0" w:color="auto"/>
            <w:right w:val="none" w:sz="0" w:space="0" w:color="auto"/>
          </w:divBdr>
        </w:div>
        <w:div w:id="1955478382">
          <w:marLeft w:val="0"/>
          <w:marRight w:val="0"/>
          <w:marTop w:val="0"/>
          <w:marBottom w:val="0"/>
          <w:divBdr>
            <w:top w:val="none" w:sz="0" w:space="0" w:color="auto"/>
            <w:left w:val="none" w:sz="0" w:space="0" w:color="auto"/>
            <w:bottom w:val="none" w:sz="0" w:space="0" w:color="auto"/>
            <w:right w:val="none" w:sz="0" w:space="0" w:color="auto"/>
          </w:divBdr>
        </w:div>
        <w:div w:id="1955478527">
          <w:marLeft w:val="0"/>
          <w:marRight w:val="0"/>
          <w:marTop w:val="0"/>
          <w:marBottom w:val="0"/>
          <w:divBdr>
            <w:top w:val="none" w:sz="0" w:space="0" w:color="auto"/>
            <w:left w:val="none" w:sz="0" w:space="0" w:color="auto"/>
            <w:bottom w:val="none" w:sz="0" w:space="0" w:color="auto"/>
            <w:right w:val="none" w:sz="0" w:space="0" w:color="auto"/>
          </w:divBdr>
        </w:div>
        <w:div w:id="1955478548">
          <w:marLeft w:val="0"/>
          <w:marRight w:val="0"/>
          <w:marTop w:val="0"/>
          <w:marBottom w:val="0"/>
          <w:divBdr>
            <w:top w:val="none" w:sz="0" w:space="0" w:color="auto"/>
            <w:left w:val="none" w:sz="0" w:space="0" w:color="auto"/>
            <w:bottom w:val="none" w:sz="0" w:space="0" w:color="auto"/>
            <w:right w:val="none" w:sz="0" w:space="0" w:color="auto"/>
          </w:divBdr>
        </w:div>
      </w:divsChild>
    </w:div>
    <w:div w:id="1955478175">
      <w:marLeft w:val="0"/>
      <w:marRight w:val="0"/>
      <w:marTop w:val="0"/>
      <w:marBottom w:val="0"/>
      <w:divBdr>
        <w:top w:val="none" w:sz="0" w:space="0" w:color="auto"/>
        <w:left w:val="none" w:sz="0" w:space="0" w:color="auto"/>
        <w:bottom w:val="none" w:sz="0" w:space="0" w:color="auto"/>
        <w:right w:val="none" w:sz="0" w:space="0" w:color="auto"/>
      </w:divBdr>
      <w:divsChild>
        <w:div w:id="1955477852">
          <w:marLeft w:val="0"/>
          <w:marRight w:val="0"/>
          <w:marTop w:val="0"/>
          <w:marBottom w:val="0"/>
          <w:divBdr>
            <w:top w:val="none" w:sz="0" w:space="0" w:color="auto"/>
            <w:left w:val="none" w:sz="0" w:space="0" w:color="auto"/>
            <w:bottom w:val="none" w:sz="0" w:space="0" w:color="auto"/>
            <w:right w:val="none" w:sz="0" w:space="0" w:color="auto"/>
          </w:divBdr>
        </w:div>
        <w:div w:id="1955478014">
          <w:marLeft w:val="0"/>
          <w:marRight w:val="0"/>
          <w:marTop w:val="0"/>
          <w:marBottom w:val="0"/>
          <w:divBdr>
            <w:top w:val="none" w:sz="0" w:space="0" w:color="auto"/>
            <w:left w:val="none" w:sz="0" w:space="0" w:color="auto"/>
            <w:bottom w:val="none" w:sz="0" w:space="0" w:color="auto"/>
            <w:right w:val="none" w:sz="0" w:space="0" w:color="auto"/>
          </w:divBdr>
        </w:div>
        <w:div w:id="1955478201">
          <w:marLeft w:val="0"/>
          <w:marRight w:val="0"/>
          <w:marTop w:val="0"/>
          <w:marBottom w:val="0"/>
          <w:divBdr>
            <w:top w:val="none" w:sz="0" w:space="0" w:color="auto"/>
            <w:left w:val="none" w:sz="0" w:space="0" w:color="auto"/>
            <w:bottom w:val="none" w:sz="0" w:space="0" w:color="auto"/>
            <w:right w:val="none" w:sz="0" w:space="0" w:color="auto"/>
          </w:divBdr>
        </w:div>
        <w:div w:id="1955478288">
          <w:marLeft w:val="0"/>
          <w:marRight w:val="0"/>
          <w:marTop w:val="0"/>
          <w:marBottom w:val="0"/>
          <w:divBdr>
            <w:top w:val="none" w:sz="0" w:space="0" w:color="auto"/>
            <w:left w:val="none" w:sz="0" w:space="0" w:color="auto"/>
            <w:bottom w:val="none" w:sz="0" w:space="0" w:color="auto"/>
            <w:right w:val="none" w:sz="0" w:space="0" w:color="auto"/>
          </w:divBdr>
        </w:div>
        <w:div w:id="1955478411">
          <w:marLeft w:val="0"/>
          <w:marRight w:val="0"/>
          <w:marTop w:val="0"/>
          <w:marBottom w:val="0"/>
          <w:divBdr>
            <w:top w:val="none" w:sz="0" w:space="0" w:color="auto"/>
            <w:left w:val="none" w:sz="0" w:space="0" w:color="auto"/>
            <w:bottom w:val="none" w:sz="0" w:space="0" w:color="auto"/>
            <w:right w:val="none" w:sz="0" w:space="0" w:color="auto"/>
          </w:divBdr>
        </w:div>
        <w:div w:id="1955478539">
          <w:marLeft w:val="0"/>
          <w:marRight w:val="0"/>
          <w:marTop w:val="0"/>
          <w:marBottom w:val="0"/>
          <w:divBdr>
            <w:top w:val="none" w:sz="0" w:space="0" w:color="auto"/>
            <w:left w:val="none" w:sz="0" w:space="0" w:color="auto"/>
            <w:bottom w:val="none" w:sz="0" w:space="0" w:color="auto"/>
            <w:right w:val="none" w:sz="0" w:space="0" w:color="auto"/>
          </w:divBdr>
        </w:div>
      </w:divsChild>
    </w:div>
    <w:div w:id="1955478180">
      <w:marLeft w:val="0"/>
      <w:marRight w:val="0"/>
      <w:marTop w:val="0"/>
      <w:marBottom w:val="0"/>
      <w:divBdr>
        <w:top w:val="none" w:sz="0" w:space="0" w:color="auto"/>
        <w:left w:val="none" w:sz="0" w:space="0" w:color="auto"/>
        <w:bottom w:val="none" w:sz="0" w:space="0" w:color="auto"/>
        <w:right w:val="none" w:sz="0" w:space="0" w:color="auto"/>
      </w:divBdr>
    </w:div>
    <w:div w:id="1955478187">
      <w:marLeft w:val="0"/>
      <w:marRight w:val="0"/>
      <w:marTop w:val="0"/>
      <w:marBottom w:val="0"/>
      <w:divBdr>
        <w:top w:val="none" w:sz="0" w:space="0" w:color="auto"/>
        <w:left w:val="none" w:sz="0" w:space="0" w:color="auto"/>
        <w:bottom w:val="none" w:sz="0" w:space="0" w:color="auto"/>
        <w:right w:val="none" w:sz="0" w:space="0" w:color="auto"/>
      </w:divBdr>
      <w:divsChild>
        <w:div w:id="1955477842">
          <w:marLeft w:val="0"/>
          <w:marRight w:val="0"/>
          <w:marTop w:val="0"/>
          <w:marBottom w:val="0"/>
          <w:divBdr>
            <w:top w:val="none" w:sz="0" w:space="0" w:color="auto"/>
            <w:left w:val="none" w:sz="0" w:space="0" w:color="auto"/>
            <w:bottom w:val="none" w:sz="0" w:space="0" w:color="auto"/>
            <w:right w:val="none" w:sz="0" w:space="0" w:color="auto"/>
          </w:divBdr>
          <w:divsChild>
            <w:div w:id="1955477893">
              <w:marLeft w:val="0"/>
              <w:marRight w:val="0"/>
              <w:marTop w:val="0"/>
              <w:marBottom w:val="0"/>
              <w:divBdr>
                <w:top w:val="none" w:sz="0" w:space="0" w:color="auto"/>
                <w:left w:val="none" w:sz="0" w:space="0" w:color="auto"/>
                <w:bottom w:val="none" w:sz="0" w:space="0" w:color="auto"/>
                <w:right w:val="none" w:sz="0" w:space="0" w:color="auto"/>
              </w:divBdr>
            </w:div>
            <w:div w:id="1955478502">
              <w:marLeft w:val="0"/>
              <w:marRight w:val="0"/>
              <w:marTop w:val="0"/>
              <w:marBottom w:val="0"/>
              <w:divBdr>
                <w:top w:val="none" w:sz="0" w:space="0" w:color="auto"/>
                <w:left w:val="none" w:sz="0" w:space="0" w:color="auto"/>
                <w:bottom w:val="none" w:sz="0" w:space="0" w:color="auto"/>
                <w:right w:val="none" w:sz="0" w:space="0" w:color="auto"/>
              </w:divBdr>
            </w:div>
          </w:divsChild>
        </w:div>
        <w:div w:id="1955477896">
          <w:marLeft w:val="0"/>
          <w:marRight w:val="0"/>
          <w:marTop w:val="0"/>
          <w:marBottom w:val="0"/>
          <w:divBdr>
            <w:top w:val="none" w:sz="0" w:space="0" w:color="auto"/>
            <w:left w:val="none" w:sz="0" w:space="0" w:color="auto"/>
            <w:bottom w:val="none" w:sz="0" w:space="0" w:color="auto"/>
            <w:right w:val="none" w:sz="0" w:space="0" w:color="auto"/>
          </w:divBdr>
          <w:divsChild>
            <w:div w:id="1955477860">
              <w:marLeft w:val="0"/>
              <w:marRight w:val="0"/>
              <w:marTop w:val="0"/>
              <w:marBottom w:val="0"/>
              <w:divBdr>
                <w:top w:val="none" w:sz="0" w:space="0" w:color="auto"/>
                <w:left w:val="none" w:sz="0" w:space="0" w:color="auto"/>
                <w:bottom w:val="none" w:sz="0" w:space="0" w:color="auto"/>
                <w:right w:val="none" w:sz="0" w:space="0" w:color="auto"/>
              </w:divBdr>
            </w:div>
            <w:div w:id="1955478397">
              <w:marLeft w:val="0"/>
              <w:marRight w:val="0"/>
              <w:marTop w:val="0"/>
              <w:marBottom w:val="0"/>
              <w:divBdr>
                <w:top w:val="none" w:sz="0" w:space="0" w:color="auto"/>
                <w:left w:val="none" w:sz="0" w:space="0" w:color="auto"/>
                <w:bottom w:val="none" w:sz="0" w:space="0" w:color="auto"/>
                <w:right w:val="none" w:sz="0" w:space="0" w:color="auto"/>
              </w:divBdr>
            </w:div>
          </w:divsChild>
        </w:div>
        <w:div w:id="1955478066">
          <w:marLeft w:val="0"/>
          <w:marRight w:val="0"/>
          <w:marTop w:val="0"/>
          <w:marBottom w:val="0"/>
          <w:divBdr>
            <w:top w:val="none" w:sz="0" w:space="0" w:color="auto"/>
            <w:left w:val="none" w:sz="0" w:space="0" w:color="auto"/>
            <w:bottom w:val="none" w:sz="0" w:space="0" w:color="auto"/>
            <w:right w:val="none" w:sz="0" w:space="0" w:color="auto"/>
          </w:divBdr>
          <w:divsChild>
            <w:div w:id="1955478010">
              <w:marLeft w:val="0"/>
              <w:marRight w:val="0"/>
              <w:marTop w:val="0"/>
              <w:marBottom w:val="0"/>
              <w:divBdr>
                <w:top w:val="none" w:sz="0" w:space="0" w:color="auto"/>
                <w:left w:val="none" w:sz="0" w:space="0" w:color="auto"/>
                <w:bottom w:val="none" w:sz="0" w:space="0" w:color="auto"/>
                <w:right w:val="none" w:sz="0" w:space="0" w:color="auto"/>
              </w:divBdr>
            </w:div>
          </w:divsChild>
        </w:div>
        <w:div w:id="1955478136">
          <w:marLeft w:val="0"/>
          <w:marRight w:val="0"/>
          <w:marTop w:val="0"/>
          <w:marBottom w:val="0"/>
          <w:divBdr>
            <w:top w:val="none" w:sz="0" w:space="0" w:color="auto"/>
            <w:left w:val="none" w:sz="0" w:space="0" w:color="auto"/>
            <w:bottom w:val="none" w:sz="0" w:space="0" w:color="auto"/>
            <w:right w:val="none" w:sz="0" w:space="0" w:color="auto"/>
          </w:divBdr>
          <w:divsChild>
            <w:div w:id="1955478137">
              <w:marLeft w:val="0"/>
              <w:marRight w:val="0"/>
              <w:marTop w:val="0"/>
              <w:marBottom w:val="0"/>
              <w:divBdr>
                <w:top w:val="none" w:sz="0" w:space="0" w:color="auto"/>
                <w:left w:val="none" w:sz="0" w:space="0" w:color="auto"/>
                <w:bottom w:val="none" w:sz="0" w:space="0" w:color="auto"/>
                <w:right w:val="none" w:sz="0" w:space="0" w:color="auto"/>
              </w:divBdr>
            </w:div>
            <w:div w:id="1955478573">
              <w:marLeft w:val="0"/>
              <w:marRight w:val="0"/>
              <w:marTop w:val="0"/>
              <w:marBottom w:val="0"/>
              <w:divBdr>
                <w:top w:val="none" w:sz="0" w:space="0" w:color="auto"/>
                <w:left w:val="none" w:sz="0" w:space="0" w:color="auto"/>
                <w:bottom w:val="none" w:sz="0" w:space="0" w:color="auto"/>
                <w:right w:val="none" w:sz="0" w:space="0" w:color="auto"/>
              </w:divBdr>
            </w:div>
          </w:divsChild>
        </w:div>
        <w:div w:id="1955478368">
          <w:marLeft w:val="0"/>
          <w:marRight w:val="0"/>
          <w:marTop w:val="0"/>
          <w:marBottom w:val="0"/>
          <w:divBdr>
            <w:top w:val="none" w:sz="0" w:space="0" w:color="auto"/>
            <w:left w:val="none" w:sz="0" w:space="0" w:color="auto"/>
            <w:bottom w:val="none" w:sz="0" w:space="0" w:color="auto"/>
            <w:right w:val="none" w:sz="0" w:space="0" w:color="auto"/>
          </w:divBdr>
          <w:divsChild>
            <w:div w:id="1955478111">
              <w:marLeft w:val="0"/>
              <w:marRight w:val="0"/>
              <w:marTop w:val="0"/>
              <w:marBottom w:val="0"/>
              <w:divBdr>
                <w:top w:val="none" w:sz="0" w:space="0" w:color="auto"/>
                <w:left w:val="none" w:sz="0" w:space="0" w:color="auto"/>
                <w:bottom w:val="none" w:sz="0" w:space="0" w:color="auto"/>
                <w:right w:val="none" w:sz="0" w:space="0" w:color="auto"/>
              </w:divBdr>
            </w:div>
            <w:div w:id="1955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240">
      <w:marLeft w:val="0"/>
      <w:marRight w:val="0"/>
      <w:marTop w:val="0"/>
      <w:marBottom w:val="0"/>
      <w:divBdr>
        <w:top w:val="none" w:sz="0" w:space="0" w:color="auto"/>
        <w:left w:val="none" w:sz="0" w:space="0" w:color="auto"/>
        <w:bottom w:val="none" w:sz="0" w:space="0" w:color="auto"/>
        <w:right w:val="none" w:sz="0" w:space="0" w:color="auto"/>
      </w:divBdr>
      <w:divsChild>
        <w:div w:id="1955477885">
          <w:marLeft w:val="0"/>
          <w:marRight w:val="0"/>
          <w:marTop w:val="0"/>
          <w:marBottom w:val="0"/>
          <w:divBdr>
            <w:top w:val="none" w:sz="0" w:space="0" w:color="auto"/>
            <w:left w:val="none" w:sz="0" w:space="0" w:color="auto"/>
            <w:bottom w:val="none" w:sz="0" w:space="0" w:color="auto"/>
            <w:right w:val="none" w:sz="0" w:space="0" w:color="auto"/>
          </w:divBdr>
        </w:div>
        <w:div w:id="1955477906">
          <w:marLeft w:val="0"/>
          <w:marRight w:val="0"/>
          <w:marTop w:val="0"/>
          <w:marBottom w:val="0"/>
          <w:divBdr>
            <w:top w:val="none" w:sz="0" w:space="0" w:color="auto"/>
            <w:left w:val="none" w:sz="0" w:space="0" w:color="auto"/>
            <w:bottom w:val="none" w:sz="0" w:space="0" w:color="auto"/>
            <w:right w:val="none" w:sz="0" w:space="0" w:color="auto"/>
          </w:divBdr>
        </w:div>
        <w:div w:id="1955477987">
          <w:marLeft w:val="0"/>
          <w:marRight w:val="0"/>
          <w:marTop w:val="0"/>
          <w:marBottom w:val="0"/>
          <w:divBdr>
            <w:top w:val="none" w:sz="0" w:space="0" w:color="auto"/>
            <w:left w:val="none" w:sz="0" w:space="0" w:color="auto"/>
            <w:bottom w:val="none" w:sz="0" w:space="0" w:color="auto"/>
            <w:right w:val="none" w:sz="0" w:space="0" w:color="auto"/>
          </w:divBdr>
        </w:div>
        <w:div w:id="1955478134">
          <w:marLeft w:val="0"/>
          <w:marRight w:val="0"/>
          <w:marTop w:val="0"/>
          <w:marBottom w:val="0"/>
          <w:divBdr>
            <w:top w:val="none" w:sz="0" w:space="0" w:color="auto"/>
            <w:left w:val="none" w:sz="0" w:space="0" w:color="auto"/>
            <w:bottom w:val="none" w:sz="0" w:space="0" w:color="auto"/>
            <w:right w:val="none" w:sz="0" w:space="0" w:color="auto"/>
          </w:divBdr>
        </w:div>
        <w:div w:id="1955478206">
          <w:marLeft w:val="0"/>
          <w:marRight w:val="0"/>
          <w:marTop w:val="0"/>
          <w:marBottom w:val="0"/>
          <w:divBdr>
            <w:top w:val="none" w:sz="0" w:space="0" w:color="auto"/>
            <w:left w:val="none" w:sz="0" w:space="0" w:color="auto"/>
            <w:bottom w:val="none" w:sz="0" w:space="0" w:color="auto"/>
            <w:right w:val="none" w:sz="0" w:space="0" w:color="auto"/>
          </w:divBdr>
        </w:div>
        <w:div w:id="1955478449">
          <w:marLeft w:val="0"/>
          <w:marRight w:val="0"/>
          <w:marTop w:val="0"/>
          <w:marBottom w:val="0"/>
          <w:divBdr>
            <w:top w:val="none" w:sz="0" w:space="0" w:color="auto"/>
            <w:left w:val="none" w:sz="0" w:space="0" w:color="auto"/>
            <w:bottom w:val="none" w:sz="0" w:space="0" w:color="auto"/>
            <w:right w:val="none" w:sz="0" w:space="0" w:color="auto"/>
          </w:divBdr>
        </w:div>
        <w:div w:id="1955478500">
          <w:marLeft w:val="0"/>
          <w:marRight w:val="0"/>
          <w:marTop w:val="0"/>
          <w:marBottom w:val="0"/>
          <w:divBdr>
            <w:top w:val="none" w:sz="0" w:space="0" w:color="auto"/>
            <w:left w:val="none" w:sz="0" w:space="0" w:color="auto"/>
            <w:bottom w:val="none" w:sz="0" w:space="0" w:color="auto"/>
            <w:right w:val="none" w:sz="0" w:space="0" w:color="auto"/>
          </w:divBdr>
        </w:div>
        <w:div w:id="1955478504">
          <w:marLeft w:val="0"/>
          <w:marRight w:val="0"/>
          <w:marTop w:val="0"/>
          <w:marBottom w:val="0"/>
          <w:divBdr>
            <w:top w:val="none" w:sz="0" w:space="0" w:color="auto"/>
            <w:left w:val="none" w:sz="0" w:space="0" w:color="auto"/>
            <w:bottom w:val="none" w:sz="0" w:space="0" w:color="auto"/>
            <w:right w:val="none" w:sz="0" w:space="0" w:color="auto"/>
          </w:divBdr>
        </w:div>
        <w:div w:id="1955478568">
          <w:marLeft w:val="0"/>
          <w:marRight w:val="0"/>
          <w:marTop w:val="0"/>
          <w:marBottom w:val="0"/>
          <w:divBdr>
            <w:top w:val="none" w:sz="0" w:space="0" w:color="auto"/>
            <w:left w:val="none" w:sz="0" w:space="0" w:color="auto"/>
            <w:bottom w:val="none" w:sz="0" w:space="0" w:color="auto"/>
            <w:right w:val="none" w:sz="0" w:space="0" w:color="auto"/>
          </w:divBdr>
        </w:div>
        <w:div w:id="1955478602">
          <w:marLeft w:val="0"/>
          <w:marRight w:val="0"/>
          <w:marTop w:val="0"/>
          <w:marBottom w:val="0"/>
          <w:divBdr>
            <w:top w:val="none" w:sz="0" w:space="0" w:color="auto"/>
            <w:left w:val="none" w:sz="0" w:space="0" w:color="auto"/>
            <w:bottom w:val="none" w:sz="0" w:space="0" w:color="auto"/>
            <w:right w:val="none" w:sz="0" w:space="0" w:color="auto"/>
          </w:divBdr>
        </w:div>
      </w:divsChild>
    </w:div>
    <w:div w:id="1955478256">
      <w:marLeft w:val="0"/>
      <w:marRight w:val="0"/>
      <w:marTop w:val="0"/>
      <w:marBottom w:val="0"/>
      <w:divBdr>
        <w:top w:val="none" w:sz="0" w:space="0" w:color="auto"/>
        <w:left w:val="none" w:sz="0" w:space="0" w:color="auto"/>
        <w:bottom w:val="none" w:sz="0" w:space="0" w:color="auto"/>
        <w:right w:val="none" w:sz="0" w:space="0" w:color="auto"/>
      </w:divBdr>
      <w:divsChild>
        <w:div w:id="1955478378">
          <w:marLeft w:val="0"/>
          <w:marRight w:val="0"/>
          <w:marTop w:val="0"/>
          <w:marBottom w:val="0"/>
          <w:divBdr>
            <w:top w:val="none" w:sz="0" w:space="0" w:color="auto"/>
            <w:left w:val="none" w:sz="0" w:space="0" w:color="auto"/>
            <w:bottom w:val="none" w:sz="0" w:space="0" w:color="auto"/>
            <w:right w:val="none" w:sz="0" w:space="0" w:color="auto"/>
          </w:divBdr>
        </w:div>
        <w:div w:id="1955478486">
          <w:marLeft w:val="0"/>
          <w:marRight w:val="0"/>
          <w:marTop w:val="0"/>
          <w:marBottom w:val="0"/>
          <w:divBdr>
            <w:top w:val="none" w:sz="0" w:space="0" w:color="auto"/>
            <w:left w:val="none" w:sz="0" w:space="0" w:color="auto"/>
            <w:bottom w:val="none" w:sz="0" w:space="0" w:color="auto"/>
            <w:right w:val="none" w:sz="0" w:space="0" w:color="auto"/>
          </w:divBdr>
        </w:div>
      </w:divsChild>
    </w:div>
    <w:div w:id="1955478274">
      <w:marLeft w:val="0"/>
      <w:marRight w:val="0"/>
      <w:marTop w:val="0"/>
      <w:marBottom w:val="0"/>
      <w:divBdr>
        <w:top w:val="none" w:sz="0" w:space="0" w:color="auto"/>
        <w:left w:val="none" w:sz="0" w:space="0" w:color="auto"/>
        <w:bottom w:val="none" w:sz="0" w:space="0" w:color="auto"/>
        <w:right w:val="none" w:sz="0" w:space="0" w:color="auto"/>
      </w:divBdr>
      <w:divsChild>
        <w:div w:id="1955477826">
          <w:marLeft w:val="0"/>
          <w:marRight w:val="0"/>
          <w:marTop w:val="0"/>
          <w:marBottom w:val="0"/>
          <w:divBdr>
            <w:top w:val="none" w:sz="0" w:space="0" w:color="auto"/>
            <w:left w:val="none" w:sz="0" w:space="0" w:color="auto"/>
            <w:bottom w:val="none" w:sz="0" w:space="0" w:color="auto"/>
            <w:right w:val="none" w:sz="0" w:space="0" w:color="auto"/>
          </w:divBdr>
        </w:div>
        <w:div w:id="1955477933">
          <w:marLeft w:val="0"/>
          <w:marRight w:val="0"/>
          <w:marTop w:val="0"/>
          <w:marBottom w:val="0"/>
          <w:divBdr>
            <w:top w:val="none" w:sz="0" w:space="0" w:color="auto"/>
            <w:left w:val="none" w:sz="0" w:space="0" w:color="auto"/>
            <w:bottom w:val="none" w:sz="0" w:space="0" w:color="auto"/>
            <w:right w:val="none" w:sz="0" w:space="0" w:color="auto"/>
          </w:divBdr>
        </w:div>
        <w:div w:id="1955477935">
          <w:marLeft w:val="0"/>
          <w:marRight w:val="0"/>
          <w:marTop w:val="0"/>
          <w:marBottom w:val="0"/>
          <w:divBdr>
            <w:top w:val="none" w:sz="0" w:space="0" w:color="auto"/>
            <w:left w:val="none" w:sz="0" w:space="0" w:color="auto"/>
            <w:bottom w:val="none" w:sz="0" w:space="0" w:color="auto"/>
            <w:right w:val="none" w:sz="0" w:space="0" w:color="auto"/>
          </w:divBdr>
        </w:div>
        <w:div w:id="1955478034">
          <w:marLeft w:val="0"/>
          <w:marRight w:val="0"/>
          <w:marTop w:val="0"/>
          <w:marBottom w:val="0"/>
          <w:divBdr>
            <w:top w:val="none" w:sz="0" w:space="0" w:color="auto"/>
            <w:left w:val="none" w:sz="0" w:space="0" w:color="auto"/>
            <w:bottom w:val="none" w:sz="0" w:space="0" w:color="auto"/>
            <w:right w:val="none" w:sz="0" w:space="0" w:color="auto"/>
          </w:divBdr>
        </w:div>
        <w:div w:id="1955478036">
          <w:marLeft w:val="0"/>
          <w:marRight w:val="0"/>
          <w:marTop w:val="0"/>
          <w:marBottom w:val="0"/>
          <w:divBdr>
            <w:top w:val="none" w:sz="0" w:space="0" w:color="auto"/>
            <w:left w:val="none" w:sz="0" w:space="0" w:color="auto"/>
            <w:bottom w:val="none" w:sz="0" w:space="0" w:color="auto"/>
            <w:right w:val="none" w:sz="0" w:space="0" w:color="auto"/>
          </w:divBdr>
        </w:div>
        <w:div w:id="1955478070">
          <w:marLeft w:val="0"/>
          <w:marRight w:val="0"/>
          <w:marTop w:val="0"/>
          <w:marBottom w:val="0"/>
          <w:divBdr>
            <w:top w:val="none" w:sz="0" w:space="0" w:color="auto"/>
            <w:left w:val="none" w:sz="0" w:space="0" w:color="auto"/>
            <w:bottom w:val="none" w:sz="0" w:space="0" w:color="auto"/>
            <w:right w:val="none" w:sz="0" w:space="0" w:color="auto"/>
          </w:divBdr>
        </w:div>
        <w:div w:id="1955478072">
          <w:marLeft w:val="0"/>
          <w:marRight w:val="0"/>
          <w:marTop w:val="0"/>
          <w:marBottom w:val="0"/>
          <w:divBdr>
            <w:top w:val="none" w:sz="0" w:space="0" w:color="auto"/>
            <w:left w:val="none" w:sz="0" w:space="0" w:color="auto"/>
            <w:bottom w:val="none" w:sz="0" w:space="0" w:color="auto"/>
            <w:right w:val="none" w:sz="0" w:space="0" w:color="auto"/>
          </w:divBdr>
        </w:div>
        <w:div w:id="1955478119">
          <w:marLeft w:val="0"/>
          <w:marRight w:val="0"/>
          <w:marTop w:val="0"/>
          <w:marBottom w:val="0"/>
          <w:divBdr>
            <w:top w:val="none" w:sz="0" w:space="0" w:color="auto"/>
            <w:left w:val="none" w:sz="0" w:space="0" w:color="auto"/>
            <w:bottom w:val="none" w:sz="0" w:space="0" w:color="auto"/>
            <w:right w:val="none" w:sz="0" w:space="0" w:color="auto"/>
          </w:divBdr>
        </w:div>
        <w:div w:id="1955478217">
          <w:marLeft w:val="0"/>
          <w:marRight w:val="0"/>
          <w:marTop w:val="0"/>
          <w:marBottom w:val="0"/>
          <w:divBdr>
            <w:top w:val="none" w:sz="0" w:space="0" w:color="auto"/>
            <w:left w:val="none" w:sz="0" w:space="0" w:color="auto"/>
            <w:bottom w:val="none" w:sz="0" w:space="0" w:color="auto"/>
            <w:right w:val="none" w:sz="0" w:space="0" w:color="auto"/>
          </w:divBdr>
        </w:div>
        <w:div w:id="1955478347">
          <w:marLeft w:val="0"/>
          <w:marRight w:val="0"/>
          <w:marTop w:val="0"/>
          <w:marBottom w:val="0"/>
          <w:divBdr>
            <w:top w:val="none" w:sz="0" w:space="0" w:color="auto"/>
            <w:left w:val="none" w:sz="0" w:space="0" w:color="auto"/>
            <w:bottom w:val="none" w:sz="0" w:space="0" w:color="auto"/>
            <w:right w:val="none" w:sz="0" w:space="0" w:color="auto"/>
          </w:divBdr>
        </w:div>
        <w:div w:id="1955478359">
          <w:marLeft w:val="0"/>
          <w:marRight w:val="0"/>
          <w:marTop w:val="0"/>
          <w:marBottom w:val="0"/>
          <w:divBdr>
            <w:top w:val="none" w:sz="0" w:space="0" w:color="auto"/>
            <w:left w:val="none" w:sz="0" w:space="0" w:color="auto"/>
            <w:bottom w:val="none" w:sz="0" w:space="0" w:color="auto"/>
            <w:right w:val="none" w:sz="0" w:space="0" w:color="auto"/>
          </w:divBdr>
        </w:div>
        <w:div w:id="1955478458">
          <w:marLeft w:val="0"/>
          <w:marRight w:val="0"/>
          <w:marTop w:val="0"/>
          <w:marBottom w:val="0"/>
          <w:divBdr>
            <w:top w:val="none" w:sz="0" w:space="0" w:color="auto"/>
            <w:left w:val="none" w:sz="0" w:space="0" w:color="auto"/>
            <w:bottom w:val="none" w:sz="0" w:space="0" w:color="auto"/>
            <w:right w:val="none" w:sz="0" w:space="0" w:color="auto"/>
          </w:divBdr>
        </w:div>
        <w:div w:id="1955478471">
          <w:marLeft w:val="0"/>
          <w:marRight w:val="0"/>
          <w:marTop w:val="0"/>
          <w:marBottom w:val="0"/>
          <w:divBdr>
            <w:top w:val="none" w:sz="0" w:space="0" w:color="auto"/>
            <w:left w:val="none" w:sz="0" w:space="0" w:color="auto"/>
            <w:bottom w:val="none" w:sz="0" w:space="0" w:color="auto"/>
            <w:right w:val="none" w:sz="0" w:space="0" w:color="auto"/>
          </w:divBdr>
        </w:div>
        <w:div w:id="1955478541">
          <w:marLeft w:val="0"/>
          <w:marRight w:val="0"/>
          <w:marTop w:val="0"/>
          <w:marBottom w:val="0"/>
          <w:divBdr>
            <w:top w:val="none" w:sz="0" w:space="0" w:color="auto"/>
            <w:left w:val="none" w:sz="0" w:space="0" w:color="auto"/>
            <w:bottom w:val="none" w:sz="0" w:space="0" w:color="auto"/>
            <w:right w:val="none" w:sz="0" w:space="0" w:color="auto"/>
          </w:divBdr>
        </w:div>
      </w:divsChild>
    </w:div>
    <w:div w:id="1955478294">
      <w:marLeft w:val="0"/>
      <w:marRight w:val="0"/>
      <w:marTop w:val="0"/>
      <w:marBottom w:val="0"/>
      <w:divBdr>
        <w:top w:val="none" w:sz="0" w:space="0" w:color="auto"/>
        <w:left w:val="none" w:sz="0" w:space="0" w:color="auto"/>
        <w:bottom w:val="none" w:sz="0" w:space="0" w:color="auto"/>
        <w:right w:val="none" w:sz="0" w:space="0" w:color="auto"/>
      </w:divBdr>
      <w:divsChild>
        <w:div w:id="1955477821">
          <w:marLeft w:val="0"/>
          <w:marRight w:val="0"/>
          <w:marTop w:val="0"/>
          <w:marBottom w:val="0"/>
          <w:divBdr>
            <w:top w:val="none" w:sz="0" w:space="0" w:color="auto"/>
            <w:left w:val="none" w:sz="0" w:space="0" w:color="auto"/>
            <w:bottom w:val="none" w:sz="0" w:space="0" w:color="auto"/>
            <w:right w:val="none" w:sz="0" w:space="0" w:color="auto"/>
          </w:divBdr>
        </w:div>
        <w:div w:id="1955477824">
          <w:marLeft w:val="0"/>
          <w:marRight w:val="0"/>
          <w:marTop w:val="0"/>
          <w:marBottom w:val="0"/>
          <w:divBdr>
            <w:top w:val="none" w:sz="0" w:space="0" w:color="auto"/>
            <w:left w:val="none" w:sz="0" w:space="0" w:color="auto"/>
            <w:bottom w:val="none" w:sz="0" w:space="0" w:color="auto"/>
            <w:right w:val="none" w:sz="0" w:space="0" w:color="auto"/>
          </w:divBdr>
        </w:div>
        <w:div w:id="1955477858">
          <w:marLeft w:val="0"/>
          <w:marRight w:val="0"/>
          <w:marTop w:val="0"/>
          <w:marBottom w:val="0"/>
          <w:divBdr>
            <w:top w:val="none" w:sz="0" w:space="0" w:color="auto"/>
            <w:left w:val="none" w:sz="0" w:space="0" w:color="auto"/>
            <w:bottom w:val="none" w:sz="0" w:space="0" w:color="auto"/>
            <w:right w:val="none" w:sz="0" w:space="0" w:color="auto"/>
          </w:divBdr>
        </w:div>
        <w:div w:id="1955477873">
          <w:marLeft w:val="0"/>
          <w:marRight w:val="0"/>
          <w:marTop w:val="0"/>
          <w:marBottom w:val="0"/>
          <w:divBdr>
            <w:top w:val="none" w:sz="0" w:space="0" w:color="auto"/>
            <w:left w:val="none" w:sz="0" w:space="0" w:color="auto"/>
            <w:bottom w:val="none" w:sz="0" w:space="0" w:color="auto"/>
            <w:right w:val="none" w:sz="0" w:space="0" w:color="auto"/>
          </w:divBdr>
        </w:div>
        <w:div w:id="1955477874">
          <w:marLeft w:val="0"/>
          <w:marRight w:val="0"/>
          <w:marTop w:val="0"/>
          <w:marBottom w:val="0"/>
          <w:divBdr>
            <w:top w:val="none" w:sz="0" w:space="0" w:color="auto"/>
            <w:left w:val="none" w:sz="0" w:space="0" w:color="auto"/>
            <w:bottom w:val="none" w:sz="0" w:space="0" w:color="auto"/>
            <w:right w:val="none" w:sz="0" w:space="0" w:color="auto"/>
          </w:divBdr>
        </w:div>
        <w:div w:id="1955477910">
          <w:marLeft w:val="0"/>
          <w:marRight w:val="0"/>
          <w:marTop w:val="0"/>
          <w:marBottom w:val="0"/>
          <w:divBdr>
            <w:top w:val="none" w:sz="0" w:space="0" w:color="auto"/>
            <w:left w:val="none" w:sz="0" w:space="0" w:color="auto"/>
            <w:bottom w:val="none" w:sz="0" w:space="0" w:color="auto"/>
            <w:right w:val="none" w:sz="0" w:space="0" w:color="auto"/>
          </w:divBdr>
        </w:div>
        <w:div w:id="1955477919">
          <w:marLeft w:val="0"/>
          <w:marRight w:val="0"/>
          <w:marTop w:val="0"/>
          <w:marBottom w:val="0"/>
          <w:divBdr>
            <w:top w:val="none" w:sz="0" w:space="0" w:color="auto"/>
            <w:left w:val="none" w:sz="0" w:space="0" w:color="auto"/>
            <w:bottom w:val="none" w:sz="0" w:space="0" w:color="auto"/>
            <w:right w:val="none" w:sz="0" w:space="0" w:color="auto"/>
          </w:divBdr>
        </w:div>
        <w:div w:id="1955477927">
          <w:marLeft w:val="0"/>
          <w:marRight w:val="0"/>
          <w:marTop w:val="0"/>
          <w:marBottom w:val="0"/>
          <w:divBdr>
            <w:top w:val="none" w:sz="0" w:space="0" w:color="auto"/>
            <w:left w:val="none" w:sz="0" w:space="0" w:color="auto"/>
            <w:bottom w:val="none" w:sz="0" w:space="0" w:color="auto"/>
            <w:right w:val="none" w:sz="0" w:space="0" w:color="auto"/>
          </w:divBdr>
        </w:div>
        <w:div w:id="1955477931">
          <w:marLeft w:val="0"/>
          <w:marRight w:val="0"/>
          <w:marTop w:val="0"/>
          <w:marBottom w:val="0"/>
          <w:divBdr>
            <w:top w:val="none" w:sz="0" w:space="0" w:color="auto"/>
            <w:left w:val="none" w:sz="0" w:space="0" w:color="auto"/>
            <w:bottom w:val="none" w:sz="0" w:space="0" w:color="auto"/>
            <w:right w:val="none" w:sz="0" w:space="0" w:color="auto"/>
          </w:divBdr>
        </w:div>
        <w:div w:id="1955477938">
          <w:marLeft w:val="0"/>
          <w:marRight w:val="0"/>
          <w:marTop w:val="0"/>
          <w:marBottom w:val="0"/>
          <w:divBdr>
            <w:top w:val="none" w:sz="0" w:space="0" w:color="auto"/>
            <w:left w:val="none" w:sz="0" w:space="0" w:color="auto"/>
            <w:bottom w:val="none" w:sz="0" w:space="0" w:color="auto"/>
            <w:right w:val="none" w:sz="0" w:space="0" w:color="auto"/>
          </w:divBdr>
        </w:div>
        <w:div w:id="1955477950">
          <w:marLeft w:val="0"/>
          <w:marRight w:val="0"/>
          <w:marTop w:val="0"/>
          <w:marBottom w:val="0"/>
          <w:divBdr>
            <w:top w:val="none" w:sz="0" w:space="0" w:color="auto"/>
            <w:left w:val="none" w:sz="0" w:space="0" w:color="auto"/>
            <w:bottom w:val="none" w:sz="0" w:space="0" w:color="auto"/>
            <w:right w:val="none" w:sz="0" w:space="0" w:color="auto"/>
          </w:divBdr>
        </w:div>
        <w:div w:id="1955477956">
          <w:marLeft w:val="0"/>
          <w:marRight w:val="0"/>
          <w:marTop w:val="0"/>
          <w:marBottom w:val="0"/>
          <w:divBdr>
            <w:top w:val="none" w:sz="0" w:space="0" w:color="auto"/>
            <w:left w:val="none" w:sz="0" w:space="0" w:color="auto"/>
            <w:bottom w:val="none" w:sz="0" w:space="0" w:color="auto"/>
            <w:right w:val="none" w:sz="0" w:space="0" w:color="auto"/>
          </w:divBdr>
        </w:div>
        <w:div w:id="1955477997">
          <w:marLeft w:val="0"/>
          <w:marRight w:val="0"/>
          <w:marTop w:val="0"/>
          <w:marBottom w:val="0"/>
          <w:divBdr>
            <w:top w:val="none" w:sz="0" w:space="0" w:color="auto"/>
            <w:left w:val="none" w:sz="0" w:space="0" w:color="auto"/>
            <w:bottom w:val="none" w:sz="0" w:space="0" w:color="auto"/>
            <w:right w:val="none" w:sz="0" w:space="0" w:color="auto"/>
          </w:divBdr>
        </w:div>
        <w:div w:id="1955478002">
          <w:marLeft w:val="0"/>
          <w:marRight w:val="0"/>
          <w:marTop w:val="0"/>
          <w:marBottom w:val="0"/>
          <w:divBdr>
            <w:top w:val="none" w:sz="0" w:space="0" w:color="auto"/>
            <w:left w:val="none" w:sz="0" w:space="0" w:color="auto"/>
            <w:bottom w:val="none" w:sz="0" w:space="0" w:color="auto"/>
            <w:right w:val="none" w:sz="0" w:space="0" w:color="auto"/>
          </w:divBdr>
        </w:div>
        <w:div w:id="1955478007">
          <w:marLeft w:val="0"/>
          <w:marRight w:val="0"/>
          <w:marTop w:val="0"/>
          <w:marBottom w:val="0"/>
          <w:divBdr>
            <w:top w:val="none" w:sz="0" w:space="0" w:color="auto"/>
            <w:left w:val="none" w:sz="0" w:space="0" w:color="auto"/>
            <w:bottom w:val="none" w:sz="0" w:space="0" w:color="auto"/>
            <w:right w:val="none" w:sz="0" w:space="0" w:color="auto"/>
          </w:divBdr>
        </w:div>
        <w:div w:id="1955478086">
          <w:marLeft w:val="0"/>
          <w:marRight w:val="0"/>
          <w:marTop w:val="0"/>
          <w:marBottom w:val="0"/>
          <w:divBdr>
            <w:top w:val="none" w:sz="0" w:space="0" w:color="auto"/>
            <w:left w:val="none" w:sz="0" w:space="0" w:color="auto"/>
            <w:bottom w:val="none" w:sz="0" w:space="0" w:color="auto"/>
            <w:right w:val="none" w:sz="0" w:space="0" w:color="auto"/>
          </w:divBdr>
        </w:div>
        <w:div w:id="1955478090">
          <w:marLeft w:val="0"/>
          <w:marRight w:val="0"/>
          <w:marTop w:val="0"/>
          <w:marBottom w:val="0"/>
          <w:divBdr>
            <w:top w:val="none" w:sz="0" w:space="0" w:color="auto"/>
            <w:left w:val="none" w:sz="0" w:space="0" w:color="auto"/>
            <w:bottom w:val="none" w:sz="0" w:space="0" w:color="auto"/>
            <w:right w:val="none" w:sz="0" w:space="0" w:color="auto"/>
          </w:divBdr>
        </w:div>
        <w:div w:id="1955478168">
          <w:marLeft w:val="0"/>
          <w:marRight w:val="0"/>
          <w:marTop w:val="0"/>
          <w:marBottom w:val="0"/>
          <w:divBdr>
            <w:top w:val="none" w:sz="0" w:space="0" w:color="auto"/>
            <w:left w:val="none" w:sz="0" w:space="0" w:color="auto"/>
            <w:bottom w:val="none" w:sz="0" w:space="0" w:color="auto"/>
            <w:right w:val="none" w:sz="0" w:space="0" w:color="auto"/>
          </w:divBdr>
        </w:div>
        <w:div w:id="1955478170">
          <w:marLeft w:val="0"/>
          <w:marRight w:val="0"/>
          <w:marTop w:val="0"/>
          <w:marBottom w:val="0"/>
          <w:divBdr>
            <w:top w:val="none" w:sz="0" w:space="0" w:color="auto"/>
            <w:left w:val="none" w:sz="0" w:space="0" w:color="auto"/>
            <w:bottom w:val="none" w:sz="0" w:space="0" w:color="auto"/>
            <w:right w:val="none" w:sz="0" w:space="0" w:color="auto"/>
          </w:divBdr>
        </w:div>
        <w:div w:id="1955478220">
          <w:marLeft w:val="0"/>
          <w:marRight w:val="0"/>
          <w:marTop w:val="0"/>
          <w:marBottom w:val="0"/>
          <w:divBdr>
            <w:top w:val="none" w:sz="0" w:space="0" w:color="auto"/>
            <w:left w:val="none" w:sz="0" w:space="0" w:color="auto"/>
            <w:bottom w:val="none" w:sz="0" w:space="0" w:color="auto"/>
            <w:right w:val="none" w:sz="0" w:space="0" w:color="auto"/>
          </w:divBdr>
        </w:div>
        <w:div w:id="1955478225">
          <w:marLeft w:val="0"/>
          <w:marRight w:val="0"/>
          <w:marTop w:val="0"/>
          <w:marBottom w:val="0"/>
          <w:divBdr>
            <w:top w:val="none" w:sz="0" w:space="0" w:color="auto"/>
            <w:left w:val="none" w:sz="0" w:space="0" w:color="auto"/>
            <w:bottom w:val="none" w:sz="0" w:space="0" w:color="auto"/>
            <w:right w:val="none" w:sz="0" w:space="0" w:color="auto"/>
          </w:divBdr>
        </w:div>
        <w:div w:id="1955478232">
          <w:marLeft w:val="0"/>
          <w:marRight w:val="0"/>
          <w:marTop w:val="0"/>
          <w:marBottom w:val="0"/>
          <w:divBdr>
            <w:top w:val="none" w:sz="0" w:space="0" w:color="auto"/>
            <w:left w:val="none" w:sz="0" w:space="0" w:color="auto"/>
            <w:bottom w:val="none" w:sz="0" w:space="0" w:color="auto"/>
            <w:right w:val="none" w:sz="0" w:space="0" w:color="auto"/>
          </w:divBdr>
        </w:div>
        <w:div w:id="1955478241">
          <w:marLeft w:val="0"/>
          <w:marRight w:val="0"/>
          <w:marTop w:val="0"/>
          <w:marBottom w:val="0"/>
          <w:divBdr>
            <w:top w:val="none" w:sz="0" w:space="0" w:color="auto"/>
            <w:left w:val="none" w:sz="0" w:space="0" w:color="auto"/>
            <w:bottom w:val="none" w:sz="0" w:space="0" w:color="auto"/>
            <w:right w:val="none" w:sz="0" w:space="0" w:color="auto"/>
          </w:divBdr>
        </w:div>
        <w:div w:id="1955478246">
          <w:marLeft w:val="0"/>
          <w:marRight w:val="0"/>
          <w:marTop w:val="0"/>
          <w:marBottom w:val="0"/>
          <w:divBdr>
            <w:top w:val="none" w:sz="0" w:space="0" w:color="auto"/>
            <w:left w:val="none" w:sz="0" w:space="0" w:color="auto"/>
            <w:bottom w:val="none" w:sz="0" w:space="0" w:color="auto"/>
            <w:right w:val="none" w:sz="0" w:space="0" w:color="auto"/>
          </w:divBdr>
        </w:div>
        <w:div w:id="1955478278">
          <w:marLeft w:val="0"/>
          <w:marRight w:val="0"/>
          <w:marTop w:val="0"/>
          <w:marBottom w:val="0"/>
          <w:divBdr>
            <w:top w:val="none" w:sz="0" w:space="0" w:color="auto"/>
            <w:left w:val="none" w:sz="0" w:space="0" w:color="auto"/>
            <w:bottom w:val="none" w:sz="0" w:space="0" w:color="auto"/>
            <w:right w:val="none" w:sz="0" w:space="0" w:color="auto"/>
          </w:divBdr>
        </w:div>
        <w:div w:id="1955478296">
          <w:marLeft w:val="0"/>
          <w:marRight w:val="0"/>
          <w:marTop w:val="0"/>
          <w:marBottom w:val="0"/>
          <w:divBdr>
            <w:top w:val="none" w:sz="0" w:space="0" w:color="auto"/>
            <w:left w:val="none" w:sz="0" w:space="0" w:color="auto"/>
            <w:bottom w:val="none" w:sz="0" w:space="0" w:color="auto"/>
            <w:right w:val="none" w:sz="0" w:space="0" w:color="auto"/>
          </w:divBdr>
        </w:div>
        <w:div w:id="1955478298">
          <w:marLeft w:val="0"/>
          <w:marRight w:val="0"/>
          <w:marTop w:val="0"/>
          <w:marBottom w:val="0"/>
          <w:divBdr>
            <w:top w:val="none" w:sz="0" w:space="0" w:color="auto"/>
            <w:left w:val="none" w:sz="0" w:space="0" w:color="auto"/>
            <w:bottom w:val="none" w:sz="0" w:space="0" w:color="auto"/>
            <w:right w:val="none" w:sz="0" w:space="0" w:color="auto"/>
          </w:divBdr>
        </w:div>
        <w:div w:id="1955478314">
          <w:marLeft w:val="0"/>
          <w:marRight w:val="0"/>
          <w:marTop w:val="0"/>
          <w:marBottom w:val="0"/>
          <w:divBdr>
            <w:top w:val="none" w:sz="0" w:space="0" w:color="auto"/>
            <w:left w:val="none" w:sz="0" w:space="0" w:color="auto"/>
            <w:bottom w:val="none" w:sz="0" w:space="0" w:color="auto"/>
            <w:right w:val="none" w:sz="0" w:space="0" w:color="auto"/>
          </w:divBdr>
        </w:div>
        <w:div w:id="1955478332">
          <w:marLeft w:val="0"/>
          <w:marRight w:val="0"/>
          <w:marTop w:val="0"/>
          <w:marBottom w:val="0"/>
          <w:divBdr>
            <w:top w:val="none" w:sz="0" w:space="0" w:color="auto"/>
            <w:left w:val="none" w:sz="0" w:space="0" w:color="auto"/>
            <w:bottom w:val="none" w:sz="0" w:space="0" w:color="auto"/>
            <w:right w:val="none" w:sz="0" w:space="0" w:color="auto"/>
          </w:divBdr>
        </w:div>
        <w:div w:id="1955478343">
          <w:marLeft w:val="0"/>
          <w:marRight w:val="0"/>
          <w:marTop w:val="0"/>
          <w:marBottom w:val="0"/>
          <w:divBdr>
            <w:top w:val="none" w:sz="0" w:space="0" w:color="auto"/>
            <w:left w:val="none" w:sz="0" w:space="0" w:color="auto"/>
            <w:bottom w:val="none" w:sz="0" w:space="0" w:color="auto"/>
            <w:right w:val="none" w:sz="0" w:space="0" w:color="auto"/>
          </w:divBdr>
        </w:div>
        <w:div w:id="1955478344">
          <w:marLeft w:val="0"/>
          <w:marRight w:val="0"/>
          <w:marTop w:val="0"/>
          <w:marBottom w:val="0"/>
          <w:divBdr>
            <w:top w:val="none" w:sz="0" w:space="0" w:color="auto"/>
            <w:left w:val="none" w:sz="0" w:space="0" w:color="auto"/>
            <w:bottom w:val="none" w:sz="0" w:space="0" w:color="auto"/>
            <w:right w:val="none" w:sz="0" w:space="0" w:color="auto"/>
          </w:divBdr>
        </w:div>
        <w:div w:id="1955478349">
          <w:marLeft w:val="0"/>
          <w:marRight w:val="0"/>
          <w:marTop w:val="0"/>
          <w:marBottom w:val="0"/>
          <w:divBdr>
            <w:top w:val="none" w:sz="0" w:space="0" w:color="auto"/>
            <w:left w:val="none" w:sz="0" w:space="0" w:color="auto"/>
            <w:bottom w:val="none" w:sz="0" w:space="0" w:color="auto"/>
            <w:right w:val="none" w:sz="0" w:space="0" w:color="auto"/>
          </w:divBdr>
        </w:div>
        <w:div w:id="1955478379">
          <w:marLeft w:val="0"/>
          <w:marRight w:val="0"/>
          <w:marTop w:val="0"/>
          <w:marBottom w:val="0"/>
          <w:divBdr>
            <w:top w:val="none" w:sz="0" w:space="0" w:color="auto"/>
            <w:left w:val="none" w:sz="0" w:space="0" w:color="auto"/>
            <w:bottom w:val="none" w:sz="0" w:space="0" w:color="auto"/>
            <w:right w:val="none" w:sz="0" w:space="0" w:color="auto"/>
          </w:divBdr>
        </w:div>
        <w:div w:id="1955478410">
          <w:marLeft w:val="0"/>
          <w:marRight w:val="0"/>
          <w:marTop w:val="0"/>
          <w:marBottom w:val="0"/>
          <w:divBdr>
            <w:top w:val="none" w:sz="0" w:space="0" w:color="auto"/>
            <w:left w:val="none" w:sz="0" w:space="0" w:color="auto"/>
            <w:bottom w:val="none" w:sz="0" w:space="0" w:color="auto"/>
            <w:right w:val="none" w:sz="0" w:space="0" w:color="auto"/>
          </w:divBdr>
        </w:div>
        <w:div w:id="1955478431">
          <w:marLeft w:val="0"/>
          <w:marRight w:val="0"/>
          <w:marTop w:val="0"/>
          <w:marBottom w:val="0"/>
          <w:divBdr>
            <w:top w:val="none" w:sz="0" w:space="0" w:color="auto"/>
            <w:left w:val="none" w:sz="0" w:space="0" w:color="auto"/>
            <w:bottom w:val="none" w:sz="0" w:space="0" w:color="auto"/>
            <w:right w:val="none" w:sz="0" w:space="0" w:color="auto"/>
          </w:divBdr>
        </w:div>
        <w:div w:id="1955478436">
          <w:marLeft w:val="0"/>
          <w:marRight w:val="0"/>
          <w:marTop w:val="0"/>
          <w:marBottom w:val="0"/>
          <w:divBdr>
            <w:top w:val="none" w:sz="0" w:space="0" w:color="auto"/>
            <w:left w:val="none" w:sz="0" w:space="0" w:color="auto"/>
            <w:bottom w:val="none" w:sz="0" w:space="0" w:color="auto"/>
            <w:right w:val="none" w:sz="0" w:space="0" w:color="auto"/>
          </w:divBdr>
        </w:div>
        <w:div w:id="1955478439">
          <w:marLeft w:val="0"/>
          <w:marRight w:val="0"/>
          <w:marTop w:val="0"/>
          <w:marBottom w:val="0"/>
          <w:divBdr>
            <w:top w:val="none" w:sz="0" w:space="0" w:color="auto"/>
            <w:left w:val="none" w:sz="0" w:space="0" w:color="auto"/>
            <w:bottom w:val="none" w:sz="0" w:space="0" w:color="auto"/>
            <w:right w:val="none" w:sz="0" w:space="0" w:color="auto"/>
          </w:divBdr>
        </w:div>
        <w:div w:id="1955478450">
          <w:marLeft w:val="0"/>
          <w:marRight w:val="0"/>
          <w:marTop w:val="0"/>
          <w:marBottom w:val="0"/>
          <w:divBdr>
            <w:top w:val="none" w:sz="0" w:space="0" w:color="auto"/>
            <w:left w:val="none" w:sz="0" w:space="0" w:color="auto"/>
            <w:bottom w:val="none" w:sz="0" w:space="0" w:color="auto"/>
            <w:right w:val="none" w:sz="0" w:space="0" w:color="auto"/>
          </w:divBdr>
        </w:div>
        <w:div w:id="1955478452">
          <w:marLeft w:val="0"/>
          <w:marRight w:val="0"/>
          <w:marTop w:val="0"/>
          <w:marBottom w:val="0"/>
          <w:divBdr>
            <w:top w:val="none" w:sz="0" w:space="0" w:color="auto"/>
            <w:left w:val="none" w:sz="0" w:space="0" w:color="auto"/>
            <w:bottom w:val="none" w:sz="0" w:space="0" w:color="auto"/>
            <w:right w:val="none" w:sz="0" w:space="0" w:color="auto"/>
          </w:divBdr>
        </w:div>
        <w:div w:id="1955478476">
          <w:marLeft w:val="0"/>
          <w:marRight w:val="0"/>
          <w:marTop w:val="0"/>
          <w:marBottom w:val="0"/>
          <w:divBdr>
            <w:top w:val="none" w:sz="0" w:space="0" w:color="auto"/>
            <w:left w:val="none" w:sz="0" w:space="0" w:color="auto"/>
            <w:bottom w:val="none" w:sz="0" w:space="0" w:color="auto"/>
            <w:right w:val="none" w:sz="0" w:space="0" w:color="auto"/>
          </w:divBdr>
        </w:div>
        <w:div w:id="1955478481">
          <w:marLeft w:val="0"/>
          <w:marRight w:val="0"/>
          <w:marTop w:val="0"/>
          <w:marBottom w:val="0"/>
          <w:divBdr>
            <w:top w:val="none" w:sz="0" w:space="0" w:color="auto"/>
            <w:left w:val="none" w:sz="0" w:space="0" w:color="auto"/>
            <w:bottom w:val="none" w:sz="0" w:space="0" w:color="auto"/>
            <w:right w:val="none" w:sz="0" w:space="0" w:color="auto"/>
          </w:divBdr>
        </w:div>
        <w:div w:id="1955478526">
          <w:marLeft w:val="0"/>
          <w:marRight w:val="0"/>
          <w:marTop w:val="0"/>
          <w:marBottom w:val="0"/>
          <w:divBdr>
            <w:top w:val="none" w:sz="0" w:space="0" w:color="auto"/>
            <w:left w:val="none" w:sz="0" w:space="0" w:color="auto"/>
            <w:bottom w:val="none" w:sz="0" w:space="0" w:color="auto"/>
            <w:right w:val="none" w:sz="0" w:space="0" w:color="auto"/>
          </w:divBdr>
        </w:div>
        <w:div w:id="1955478532">
          <w:marLeft w:val="0"/>
          <w:marRight w:val="0"/>
          <w:marTop w:val="0"/>
          <w:marBottom w:val="0"/>
          <w:divBdr>
            <w:top w:val="none" w:sz="0" w:space="0" w:color="auto"/>
            <w:left w:val="none" w:sz="0" w:space="0" w:color="auto"/>
            <w:bottom w:val="none" w:sz="0" w:space="0" w:color="auto"/>
            <w:right w:val="none" w:sz="0" w:space="0" w:color="auto"/>
          </w:divBdr>
        </w:div>
        <w:div w:id="1955478566">
          <w:marLeft w:val="0"/>
          <w:marRight w:val="0"/>
          <w:marTop w:val="0"/>
          <w:marBottom w:val="0"/>
          <w:divBdr>
            <w:top w:val="none" w:sz="0" w:space="0" w:color="auto"/>
            <w:left w:val="none" w:sz="0" w:space="0" w:color="auto"/>
            <w:bottom w:val="none" w:sz="0" w:space="0" w:color="auto"/>
            <w:right w:val="none" w:sz="0" w:space="0" w:color="auto"/>
          </w:divBdr>
        </w:div>
        <w:div w:id="1955478576">
          <w:marLeft w:val="0"/>
          <w:marRight w:val="0"/>
          <w:marTop w:val="0"/>
          <w:marBottom w:val="0"/>
          <w:divBdr>
            <w:top w:val="none" w:sz="0" w:space="0" w:color="auto"/>
            <w:left w:val="none" w:sz="0" w:space="0" w:color="auto"/>
            <w:bottom w:val="none" w:sz="0" w:space="0" w:color="auto"/>
            <w:right w:val="none" w:sz="0" w:space="0" w:color="auto"/>
          </w:divBdr>
        </w:div>
        <w:div w:id="1955478600">
          <w:marLeft w:val="0"/>
          <w:marRight w:val="0"/>
          <w:marTop w:val="0"/>
          <w:marBottom w:val="0"/>
          <w:divBdr>
            <w:top w:val="none" w:sz="0" w:space="0" w:color="auto"/>
            <w:left w:val="none" w:sz="0" w:space="0" w:color="auto"/>
            <w:bottom w:val="none" w:sz="0" w:space="0" w:color="auto"/>
            <w:right w:val="none" w:sz="0" w:space="0" w:color="auto"/>
          </w:divBdr>
        </w:div>
        <w:div w:id="1955478601">
          <w:marLeft w:val="0"/>
          <w:marRight w:val="0"/>
          <w:marTop w:val="0"/>
          <w:marBottom w:val="0"/>
          <w:divBdr>
            <w:top w:val="none" w:sz="0" w:space="0" w:color="auto"/>
            <w:left w:val="none" w:sz="0" w:space="0" w:color="auto"/>
            <w:bottom w:val="none" w:sz="0" w:space="0" w:color="auto"/>
            <w:right w:val="none" w:sz="0" w:space="0" w:color="auto"/>
          </w:divBdr>
        </w:div>
      </w:divsChild>
    </w:div>
    <w:div w:id="1955478302">
      <w:marLeft w:val="0"/>
      <w:marRight w:val="0"/>
      <w:marTop w:val="0"/>
      <w:marBottom w:val="0"/>
      <w:divBdr>
        <w:top w:val="none" w:sz="0" w:space="0" w:color="auto"/>
        <w:left w:val="none" w:sz="0" w:space="0" w:color="auto"/>
        <w:bottom w:val="none" w:sz="0" w:space="0" w:color="auto"/>
        <w:right w:val="none" w:sz="0" w:space="0" w:color="auto"/>
      </w:divBdr>
    </w:div>
    <w:div w:id="1955478335">
      <w:marLeft w:val="0"/>
      <w:marRight w:val="0"/>
      <w:marTop w:val="0"/>
      <w:marBottom w:val="0"/>
      <w:divBdr>
        <w:top w:val="none" w:sz="0" w:space="0" w:color="auto"/>
        <w:left w:val="none" w:sz="0" w:space="0" w:color="auto"/>
        <w:bottom w:val="none" w:sz="0" w:space="0" w:color="auto"/>
        <w:right w:val="none" w:sz="0" w:space="0" w:color="auto"/>
      </w:divBdr>
      <w:divsChild>
        <w:div w:id="1955478053">
          <w:marLeft w:val="0"/>
          <w:marRight w:val="0"/>
          <w:marTop w:val="0"/>
          <w:marBottom w:val="0"/>
          <w:divBdr>
            <w:top w:val="none" w:sz="0" w:space="0" w:color="auto"/>
            <w:left w:val="none" w:sz="0" w:space="0" w:color="auto"/>
            <w:bottom w:val="none" w:sz="0" w:space="0" w:color="auto"/>
            <w:right w:val="none" w:sz="0" w:space="0" w:color="auto"/>
          </w:divBdr>
        </w:div>
        <w:div w:id="1955478238">
          <w:marLeft w:val="0"/>
          <w:marRight w:val="0"/>
          <w:marTop w:val="0"/>
          <w:marBottom w:val="0"/>
          <w:divBdr>
            <w:top w:val="none" w:sz="0" w:space="0" w:color="auto"/>
            <w:left w:val="none" w:sz="0" w:space="0" w:color="auto"/>
            <w:bottom w:val="none" w:sz="0" w:space="0" w:color="auto"/>
            <w:right w:val="none" w:sz="0" w:space="0" w:color="auto"/>
          </w:divBdr>
        </w:div>
        <w:div w:id="1955478265">
          <w:marLeft w:val="0"/>
          <w:marRight w:val="0"/>
          <w:marTop w:val="0"/>
          <w:marBottom w:val="0"/>
          <w:divBdr>
            <w:top w:val="none" w:sz="0" w:space="0" w:color="auto"/>
            <w:left w:val="none" w:sz="0" w:space="0" w:color="auto"/>
            <w:bottom w:val="none" w:sz="0" w:space="0" w:color="auto"/>
            <w:right w:val="none" w:sz="0" w:space="0" w:color="auto"/>
          </w:divBdr>
        </w:div>
        <w:div w:id="1955478484">
          <w:marLeft w:val="0"/>
          <w:marRight w:val="0"/>
          <w:marTop w:val="0"/>
          <w:marBottom w:val="0"/>
          <w:divBdr>
            <w:top w:val="none" w:sz="0" w:space="0" w:color="auto"/>
            <w:left w:val="none" w:sz="0" w:space="0" w:color="auto"/>
            <w:bottom w:val="none" w:sz="0" w:space="0" w:color="auto"/>
            <w:right w:val="none" w:sz="0" w:space="0" w:color="auto"/>
          </w:divBdr>
        </w:div>
        <w:div w:id="1955478485">
          <w:marLeft w:val="0"/>
          <w:marRight w:val="0"/>
          <w:marTop w:val="0"/>
          <w:marBottom w:val="0"/>
          <w:divBdr>
            <w:top w:val="none" w:sz="0" w:space="0" w:color="auto"/>
            <w:left w:val="none" w:sz="0" w:space="0" w:color="auto"/>
            <w:bottom w:val="none" w:sz="0" w:space="0" w:color="auto"/>
            <w:right w:val="none" w:sz="0" w:space="0" w:color="auto"/>
          </w:divBdr>
        </w:div>
        <w:div w:id="1955478547">
          <w:marLeft w:val="0"/>
          <w:marRight w:val="0"/>
          <w:marTop w:val="0"/>
          <w:marBottom w:val="0"/>
          <w:divBdr>
            <w:top w:val="none" w:sz="0" w:space="0" w:color="auto"/>
            <w:left w:val="none" w:sz="0" w:space="0" w:color="auto"/>
            <w:bottom w:val="none" w:sz="0" w:space="0" w:color="auto"/>
            <w:right w:val="none" w:sz="0" w:space="0" w:color="auto"/>
          </w:divBdr>
        </w:div>
        <w:div w:id="1955478598">
          <w:marLeft w:val="0"/>
          <w:marRight w:val="0"/>
          <w:marTop w:val="0"/>
          <w:marBottom w:val="0"/>
          <w:divBdr>
            <w:top w:val="none" w:sz="0" w:space="0" w:color="auto"/>
            <w:left w:val="none" w:sz="0" w:space="0" w:color="auto"/>
            <w:bottom w:val="none" w:sz="0" w:space="0" w:color="auto"/>
            <w:right w:val="none" w:sz="0" w:space="0" w:color="auto"/>
          </w:divBdr>
        </w:div>
      </w:divsChild>
    </w:div>
    <w:div w:id="1955478346">
      <w:marLeft w:val="0"/>
      <w:marRight w:val="0"/>
      <w:marTop w:val="0"/>
      <w:marBottom w:val="0"/>
      <w:divBdr>
        <w:top w:val="none" w:sz="0" w:space="0" w:color="auto"/>
        <w:left w:val="none" w:sz="0" w:space="0" w:color="auto"/>
        <w:bottom w:val="none" w:sz="0" w:space="0" w:color="auto"/>
        <w:right w:val="none" w:sz="0" w:space="0" w:color="auto"/>
      </w:divBdr>
    </w:div>
    <w:div w:id="1955478365">
      <w:marLeft w:val="0"/>
      <w:marRight w:val="0"/>
      <w:marTop w:val="0"/>
      <w:marBottom w:val="0"/>
      <w:divBdr>
        <w:top w:val="none" w:sz="0" w:space="0" w:color="auto"/>
        <w:left w:val="none" w:sz="0" w:space="0" w:color="auto"/>
        <w:bottom w:val="none" w:sz="0" w:space="0" w:color="auto"/>
        <w:right w:val="none" w:sz="0" w:space="0" w:color="auto"/>
      </w:divBdr>
      <w:divsChild>
        <w:div w:id="1955477814">
          <w:marLeft w:val="0"/>
          <w:marRight w:val="0"/>
          <w:marTop w:val="0"/>
          <w:marBottom w:val="0"/>
          <w:divBdr>
            <w:top w:val="none" w:sz="0" w:space="0" w:color="auto"/>
            <w:left w:val="none" w:sz="0" w:space="0" w:color="auto"/>
            <w:bottom w:val="none" w:sz="0" w:space="0" w:color="auto"/>
            <w:right w:val="none" w:sz="0" w:space="0" w:color="auto"/>
          </w:divBdr>
          <w:divsChild>
            <w:div w:id="1955478112">
              <w:marLeft w:val="0"/>
              <w:marRight w:val="0"/>
              <w:marTop w:val="0"/>
              <w:marBottom w:val="0"/>
              <w:divBdr>
                <w:top w:val="none" w:sz="0" w:space="0" w:color="auto"/>
                <w:left w:val="none" w:sz="0" w:space="0" w:color="auto"/>
                <w:bottom w:val="none" w:sz="0" w:space="0" w:color="auto"/>
                <w:right w:val="none" w:sz="0" w:space="0" w:color="auto"/>
              </w:divBdr>
            </w:div>
            <w:div w:id="1955478440">
              <w:marLeft w:val="0"/>
              <w:marRight w:val="0"/>
              <w:marTop w:val="0"/>
              <w:marBottom w:val="0"/>
              <w:divBdr>
                <w:top w:val="none" w:sz="0" w:space="0" w:color="auto"/>
                <w:left w:val="none" w:sz="0" w:space="0" w:color="auto"/>
                <w:bottom w:val="none" w:sz="0" w:space="0" w:color="auto"/>
                <w:right w:val="none" w:sz="0" w:space="0" w:color="auto"/>
              </w:divBdr>
            </w:div>
          </w:divsChild>
        </w:div>
        <w:div w:id="1955478073">
          <w:marLeft w:val="0"/>
          <w:marRight w:val="0"/>
          <w:marTop w:val="0"/>
          <w:marBottom w:val="0"/>
          <w:divBdr>
            <w:top w:val="none" w:sz="0" w:space="0" w:color="auto"/>
            <w:left w:val="none" w:sz="0" w:space="0" w:color="auto"/>
            <w:bottom w:val="none" w:sz="0" w:space="0" w:color="auto"/>
            <w:right w:val="none" w:sz="0" w:space="0" w:color="auto"/>
          </w:divBdr>
          <w:divsChild>
            <w:div w:id="1955477895">
              <w:marLeft w:val="0"/>
              <w:marRight w:val="0"/>
              <w:marTop w:val="0"/>
              <w:marBottom w:val="0"/>
              <w:divBdr>
                <w:top w:val="none" w:sz="0" w:space="0" w:color="auto"/>
                <w:left w:val="none" w:sz="0" w:space="0" w:color="auto"/>
                <w:bottom w:val="none" w:sz="0" w:space="0" w:color="auto"/>
                <w:right w:val="none" w:sz="0" w:space="0" w:color="auto"/>
              </w:divBdr>
            </w:div>
            <w:div w:id="1955478057">
              <w:marLeft w:val="0"/>
              <w:marRight w:val="0"/>
              <w:marTop w:val="0"/>
              <w:marBottom w:val="0"/>
              <w:divBdr>
                <w:top w:val="none" w:sz="0" w:space="0" w:color="auto"/>
                <w:left w:val="none" w:sz="0" w:space="0" w:color="auto"/>
                <w:bottom w:val="none" w:sz="0" w:space="0" w:color="auto"/>
                <w:right w:val="none" w:sz="0" w:space="0" w:color="auto"/>
              </w:divBdr>
            </w:div>
          </w:divsChild>
        </w:div>
        <w:div w:id="1955478104">
          <w:marLeft w:val="0"/>
          <w:marRight w:val="0"/>
          <w:marTop w:val="0"/>
          <w:marBottom w:val="0"/>
          <w:divBdr>
            <w:top w:val="none" w:sz="0" w:space="0" w:color="auto"/>
            <w:left w:val="none" w:sz="0" w:space="0" w:color="auto"/>
            <w:bottom w:val="none" w:sz="0" w:space="0" w:color="auto"/>
            <w:right w:val="none" w:sz="0" w:space="0" w:color="auto"/>
          </w:divBdr>
          <w:divsChild>
            <w:div w:id="1955478279">
              <w:marLeft w:val="0"/>
              <w:marRight w:val="0"/>
              <w:marTop w:val="0"/>
              <w:marBottom w:val="0"/>
              <w:divBdr>
                <w:top w:val="none" w:sz="0" w:space="0" w:color="auto"/>
                <w:left w:val="none" w:sz="0" w:space="0" w:color="auto"/>
                <w:bottom w:val="none" w:sz="0" w:space="0" w:color="auto"/>
                <w:right w:val="none" w:sz="0" w:space="0" w:color="auto"/>
              </w:divBdr>
            </w:div>
            <w:div w:id="1955478477">
              <w:marLeft w:val="0"/>
              <w:marRight w:val="0"/>
              <w:marTop w:val="0"/>
              <w:marBottom w:val="0"/>
              <w:divBdr>
                <w:top w:val="none" w:sz="0" w:space="0" w:color="auto"/>
                <w:left w:val="none" w:sz="0" w:space="0" w:color="auto"/>
                <w:bottom w:val="none" w:sz="0" w:space="0" w:color="auto"/>
                <w:right w:val="none" w:sz="0" w:space="0" w:color="auto"/>
              </w:divBdr>
            </w:div>
          </w:divsChild>
        </w:div>
        <w:div w:id="1955478260">
          <w:marLeft w:val="0"/>
          <w:marRight w:val="0"/>
          <w:marTop w:val="0"/>
          <w:marBottom w:val="0"/>
          <w:divBdr>
            <w:top w:val="none" w:sz="0" w:space="0" w:color="auto"/>
            <w:left w:val="none" w:sz="0" w:space="0" w:color="auto"/>
            <w:bottom w:val="none" w:sz="0" w:space="0" w:color="auto"/>
            <w:right w:val="none" w:sz="0" w:space="0" w:color="auto"/>
          </w:divBdr>
          <w:divsChild>
            <w:div w:id="1955478023">
              <w:marLeft w:val="0"/>
              <w:marRight w:val="0"/>
              <w:marTop w:val="0"/>
              <w:marBottom w:val="0"/>
              <w:divBdr>
                <w:top w:val="none" w:sz="0" w:space="0" w:color="auto"/>
                <w:left w:val="none" w:sz="0" w:space="0" w:color="auto"/>
                <w:bottom w:val="none" w:sz="0" w:space="0" w:color="auto"/>
                <w:right w:val="none" w:sz="0" w:space="0" w:color="auto"/>
              </w:divBdr>
            </w:div>
            <w:div w:id="1955478235">
              <w:marLeft w:val="0"/>
              <w:marRight w:val="0"/>
              <w:marTop w:val="0"/>
              <w:marBottom w:val="0"/>
              <w:divBdr>
                <w:top w:val="none" w:sz="0" w:space="0" w:color="auto"/>
                <w:left w:val="none" w:sz="0" w:space="0" w:color="auto"/>
                <w:bottom w:val="none" w:sz="0" w:space="0" w:color="auto"/>
                <w:right w:val="none" w:sz="0" w:space="0" w:color="auto"/>
              </w:divBdr>
            </w:div>
          </w:divsChild>
        </w:div>
        <w:div w:id="1955478405">
          <w:marLeft w:val="0"/>
          <w:marRight w:val="0"/>
          <w:marTop w:val="0"/>
          <w:marBottom w:val="0"/>
          <w:divBdr>
            <w:top w:val="none" w:sz="0" w:space="0" w:color="auto"/>
            <w:left w:val="none" w:sz="0" w:space="0" w:color="auto"/>
            <w:bottom w:val="none" w:sz="0" w:space="0" w:color="auto"/>
            <w:right w:val="none" w:sz="0" w:space="0" w:color="auto"/>
          </w:divBdr>
          <w:divsChild>
            <w:div w:id="1955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370">
      <w:marLeft w:val="0"/>
      <w:marRight w:val="0"/>
      <w:marTop w:val="0"/>
      <w:marBottom w:val="0"/>
      <w:divBdr>
        <w:top w:val="none" w:sz="0" w:space="0" w:color="auto"/>
        <w:left w:val="none" w:sz="0" w:space="0" w:color="auto"/>
        <w:bottom w:val="none" w:sz="0" w:space="0" w:color="auto"/>
        <w:right w:val="none" w:sz="0" w:space="0" w:color="auto"/>
      </w:divBdr>
      <w:divsChild>
        <w:div w:id="1955477812">
          <w:marLeft w:val="0"/>
          <w:marRight w:val="0"/>
          <w:marTop w:val="0"/>
          <w:marBottom w:val="0"/>
          <w:divBdr>
            <w:top w:val="none" w:sz="0" w:space="0" w:color="auto"/>
            <w:left w:val="none" w:sz="0" w:space="0" w:color="auto"/>
            <w:bottom w:val="none" w:sz="0" w:space="0" w:color="auto"/>
            <w:right w:val="none" w:sz="0" w:space="0" w:color="auto"/>
          </w:divBdr>
        </w:div>
        <w:div w:id="1955477817">
          <w:marLeft w:val="0"/>
          <w:marRight w:val="0"/>
          <w:marTop w:val="0"/>
          <w:marBottom w:val="0"/>
          <w:divBdr>
            <w:top w:val="none" w:sz="0" w:space="0" w:color="auto"/>
            <w:left w:val="none" w:sz="0" w:space="0" w:color="auto"/>
            <w:bottom w:val="none" w:sz="0" w:space="0" w:color="auto"/>
            <w:right w:val="none" w:sz="0" w:space="0" w:color="auto"/>
          </w:divBdr>
        </w:div>
        <w:div w:id="1955477847">
          <w:marLeft w:val="0"/>
          <w:marRight w:val="0"/>
          <w:marTop w:val="0"/>
          <w:marBottom w:val="0"/>
          <w:divBdr>
            <w:top w:val="none" w:sz="0" w:space="0" w:color="auto"/>
            <w:left w:val="none" w:sz="0" w:space="0" w:color="auto"/>
            <w:bottom w:val="none" w:sz="0" w:space="0" w:color="auto"/>
            <w:right w:val="none" w:sz="0" w:space="0" w:color="auto"/>
          </w:divBdr>
        </w:div>
        <w:div w:id="1955477865">
          <w:marLeft w:val="0"/>
          <w:marRight w:val="0"/>
          <w:marTop w:val="0"/>
          <w:marBottom w:val="0"/>
          <w:divBdr>
            <w:top w:val="none" w:sz="0" w:space="0" w:color="auto"/>
            <w:left w:val="none" w:sz="0" w:space="0" w:color="auto"/>
            <w:bottom w:val="none" w:sz="0" w:space="0" w:color="auto"/>
            <w:right w:val="none" w:sz="0" w:space="0" w:color="auto"/>
          </w:divBdr>
        </w:div>
        <w:div w:id="1955477904">
          <w:marLeft w:val="0"/>
          <w:marRight w:val="0"/>
          <w:marTop w:val="0"/>
          <w:marBottom w:val="0"/>
          <w:divBdr>
            <w:top w:val="none" w:sz="0" w:space="0" w:color="auto"/>
            <w:left w:val="none" w:sz="0" w:space="0" w:color="auto"/>
            <w:bottom w:val="none" w:sz="0" w:space="0" w:color="auto"/>
            <w:right w:val="none" w:sz="0" w:space="0" w:color="auto"/>
          </w:divBdr>
        </w:div>
        <w:div w:id="1955477907">
          <w:marLeft w:val="0"/>
          <w:marRight w:val="0"/>
          <w:marTop w:val="0"/>
          <w:marBottom w:val="0"/>
          <w:divBdr>
            <w:top w:val="none" w:sz="0" w:space="0" w:color="auto"/>
            <w:left w:val="none" w:sz="0" w:space="0" w:color="auto"/>
            <w:bottom w:val="none" w:sz="0" w:space="0" w:color="auto"/>
            <w:right w:val="none" w:sz="0" w:space="0" w:color="auto"/>
          </w:divBdr>
        </w:div>
        <w:div w:id="1955477909">
          <w:marLeft w:val="0"/>
          <w:marRight w:val="0"/>
          <w:marTop w:val="0"/>
          <w:marBottom w:val="0"/>
          <w:divBdr>
            <w:top w:val="none" w:sz="0" w:space="0" w:color="auto"/>
            <w:left w:val="none" w:sz="0" w:space="0" w:color="auto"/>
            <w:bottom w:val="none" w:sz="0" w:space="0" w:color="auto"/>
            <w:right w:val="none" w:sz="0" w:space="0" w:color="auto"/>
          </w:divBdr>
        </w:div>
        <w:div w:id="1955477913">
          <w:marLeft w:val="0"/>
          <w:marRight w:val="0"/>
          <w:marTop w:val="0"/>
          <w:marBottom w:val="0"/>
          <w:divBdr>
            <w:top w:val="none" w:sz="0" w:space="0" w:color="auto"/>
            <w:left w:val="none" w:sz="0" w:space="0" w:color="auto"/>
            <w:bottom w:val="none" w:sz="0" w:space="0" w:color="auto"/>
            <w:right w:val="none" w:sz="0" w:space="0" w:color="auto"/>
          </w:divBdr>
        </w:div>
        <w:div w:id="1955477929">
          <w:marLeft w:val="0"/>
          <w:marRight w:val="0"/>
          <w:marTop w:val="0"/>
          <w:marBottom w:val="0"/>
          <w:divBdr>
            <w:top w:val="none" w:sz="0" w:space="0" w:color="auto"/>
            <w:left w:val="none" w:sz="0" w:space="0" w:color="auto"/>
            <w:bottom w:val="none" w:sz="0" w:space="0" w:color="auto"/>
            <w:right w:val="none" w:sz="0" w:space="0" w:color="auto"/>
          </w:divBdr>
        </w:div>
        <w:div w:id="1955477937">
          <w:marLeft w:val="0"/>
          <w:marRight w:val="0"/>
          <w:marTop w:val="0"/>
          <w:marBottom w:val="0"/>
          <w:divBdr>
            <w:top w:val="none" w:sz="0" w:space="0" w:color="auto"/>
            <w:left w:val="none" w:sz="0" w:space="0" w:color="auto"/>
            <w:bottom w:val="none" w:sz="0" w:space="0" w:color="auto"/>
            <w:right w:val="none" w:sz="0" w:space="0" w:color="auto"/>
          </w:divBdr>
        </w:div>
        <w:div w:id="1955477965">
          <w:marLeft w:val="0"/>
          <w:marRight w:val="0"/>
          <w:marTop w:val="0"/>
          <w:marBottom w:val="0"/>
          <w:divBdr>
            <w:top w:val="none" w:sz="0" w:space="0" w:color="auto"/>
            <w:left w:val="none" w:sz="0" w:space="0" w:color="auto"/>
            <w:bottom w:val="none" w:sz="0" w:space="0" w:color="auto"/>
            <w:right w:val="none" w:sz="0" w:space="0" w:color="auto"/>
          </w:divBdr>
        </w:div>
        <w:div w:id="1955477998">
          <w:marLeft w:val="0"/>
          <w:marRight w:val="0"/>
          <w:marTop w:val="0"/>
          <w:marBottom w:val="0"/>
          <w:divBdr>
            <w:top w:val="none" w:sz="0" w:space="0" w:color="auto"/>
            <w:left w:val="none" w:sz="0" w:space="0" w:color="auto"/>
            <w:bottom w:val="none" w:sz="0" w:space="0" w:color="auto"/>
            <w:right w:val="none" w:sz="0" w:space="0" w:color="auto"/>
          </w:divBdr>
        </w:div>
        <w:div w:id="1955478084">
          <w:marLeft w:val="0"/>
          <w:marRight w:val="0"/>
          <w:marTop w:val="0"/>
          <w:marBottom w:val="0"/>
          <w:divBdr>
            <w:top w:val="none" w:sz="0" w:space="0" w:color="auto"/>
            <w:left w:val="none" w:sz="0" w:space="0" w:color="auto"/>
            <w:bottom w:val="none" w:sz="0" w:space="0" w:color="auto"/>
            <w:right w:val="none" w:sz="0" w:space="0" w:color="auto"/>
          </w:divBdr>
        </w:div>
        <w:div w:id="1955478087">
          <w:marLeft w:val="0"/>
          <w:marRight w:val="0"/>
          <w:marTop w:val="0"/>
          <w:marBottom w:val="0"/>
          <w:divBdr>
            <w:top w:val="none" w:sz="0" w:space="0" w:color="auto"/>
            <w:left w:val="none" w:sz="0" w:space="0" w:color="auto"/>
            <w:bottom w:val="none" w:sz="0" w:space="0" w:color="auto"/>
            <w:right w:val="none" w:sz="0" w:space="0" w:color="auto"/>
          </w:divBdr>
        </w:div>
        <w:div w:id="1955478110">
          <w:marLeft w:val="0"/>
          <w:marRight w:val="0"/>
          <w:marTop w:val="0"/>
          <w:marBottom w:val="0"/>
          <w:divBdr>
            <w:top w:val="none" w:sz="0" w:space="0" w:color="auto"/>
            <w:left w:val="none" w:sz="0" w:space="0" w:color="auto"/>
            <w:bottom w:val="none" w:sz="0" w:space="0" w:color="auto"/>
            <w:right w:val="none" w:sz="0" w:space="0" w:color="auto"/>
          </w:divBdr>
        </w:div>
        <w:div w:id="1955478140">
          <w:marLeft w:val="0"/>
          <w:marRight w:val="0"/>
          <w:marTop w:val="0"/>
          <w:marBottom w:val="0"/>
          <w:divBdr>
            <w:top w:val="none" w:sz="0" w:space="0" w:color="auto"/>
            <w:left w:val="none" w:sz="0" w:space="0" w:color="auto"/>
            <w:bottom w:val="none" w:sz="0" w:space="0" w:color="auto"/>
            <w:right w:val="none" w:sz="0" w:space="0" w:color="auto"/>
          </w:divBdr>
        </w:div>
        <w:div w:id="1955478173">
          <w:marLeft w:val="0"/>
          <w:marRight w:val="0"/>
          <w:marTop w:val="0"/>
          <w:marBottom w:val="0"/>
          <w:divBdr>
            <w:top w:val="none" w:sz="0" w:space="0" w:color="auto"/>
            <w:left w:val="none" w:sz="0" w:space="0" w:color="auto"/>
            <w:bottom w:val="none" w:sz="0" w:space="0" w:color="auto"/>
            <w:right w:val="none" w:sz="0" w:space="0" w:color="auto"/>
          </w:divBdr>
        </w:div>
        <w:div w:id="1955478181">
          <w:marLeft w:val="0"/>
          <w:marRight w:val="0"/>
          <w:marTop w:val="0"/>
          <w:marBottom w:val="0"/>
          <w:divBdr>
            <w:top w:val="none" w:sz="0" w:space="0" w:color="auto"/>
            <w:left w:val="none" w:sz="0" w:space="0" w:color="auto"/>
            <w:bottom w:val="none" w:sz="0" w:space="0" w:color="auto"/>
            <w:right w:val="none" w:sz="0" w:space="0" w:color="auto"/>
          </w:divBdr>
        </w:div>
        <w:div w:id="1955478182">
          <w:marLeft w:val="0"/>
          <w:marRight w:val="0"/>
          <w:marTop w:val="0"/>
          <w:marBottom w:val="0"/>
          <w:divBdr>
            <w:top w:val="none" w:sz="0" w:space="0" w:color="auto"/>
            <w:left w:val="none" w:sz="0" w:space="0" w:color="auto"/>
            <w:bottom w:val="none" w:sz="0" w:space="0" w:color="auto"/>
            <w:right w:val="none" w:sz="0" w:space="0" w:color="auto"/>
          </w:divBdr>
        </w:div>
        <w:div w:id="1955478192">
          <w:marLeft w:val="0"/>
          <w:marRight w:val="0"/>
          <w:marTop w:val="0"/>
          <w:marBottom w:val="0"/>
          <w:divBdr>
            <w:top w:val="none" w:sz="0" w:space="0" w:color="auto"/>
            <w:left w:val="none" w:sz="0" w:space="0" w:color="auto"/>
            <w:bottom w:val="none" w:sz="0" w:space="0" w:color="auto"/>
            <w:right w:val="none" w:sz="0" w:space="0" w:color="auto"/>
          </w:divBdr>
        </w:div>
        <w:div w:id="1955478197">
          <w:marLeft w:val="0"/>
          <w:marRight w:val="0"/>
          <w:marTop w:val="0"/>
          <w:marBottom w:val="0"/>
          <w:divBdr>
            <w:top w:val="none" w:sz="0" w:space="0" w:color="auto"/>
            <w:left w:val="none" w:sz="0" w:space="0" w:color="auto"/>
            <w:bottom w:val="none" w:sz="0" w:space="0" w:color="auto"/>
            <w:right w:val="none" w:sz="0" w:space="0" w:color="auto"/>
          </w:divBdr>
        </w:div>
        <w:div w:id="1955478199">
          <w:marLeft w:val="0"/>
          <w:marRight w:val="0"/>
          <w:marTop w:val="0"/>
          <w:marBottom w:val="0"/>
          <w:divBdr>
            <w:top w:val="none" w:sz="0" w:space="0" w:color="auto"/>
            <w:left w:val="none" w:sz="0" w:space="0" w:color="auto"/>
            <w:bottom w:val="none" w:sz="0" w:space="0" w:color="auto"/>
            <w:right w:val="none" w:sz="0" w:space="0" w:color="auto"/>
          </w:divBdr>
        </w:div>
        <w:div w:id="1955478253">
          <w:marLeft w:val="0"/>
          <w:marRight w:val="0"/>
          <w:marTop w:val="0"/>
          <w:marBottom w:val="0"/>
          <w:divBdr>
            <w:top w:val="none" w:sz="0" w:space="0" w:color="auto"/>
            <w:left w:val="none" w:sz="0" w:space="0" w:color="auto"/>
            <w:bottom w:val="none" w:sz="0" w:space="0" w:color="auto"/>
            <w:right w:val="none" w:sz="0" w:space="0" w:color="auto"/>
          </w:divBdr>
        </w:div>
        <w:div w:id="1955478254">
          <w:marLeft w:val="0"/>
          <w:marRight w:val="0"/>
          <w:marTop w:val="0"/>
          <w:marBottom w:val="0"/>
          <w:divBdr>
            <w:top w:val="none" w:sz="0" w:space="0" w:color="auto"/>
            <w:left w:val="none" w:sz="0" w:space="0" w:color="auto"/>
            <w:bottom w:val="none" w:sz="0" w:space="0" w:color="auto"/>
            <w:right w:val="none" w:sz="0" w:space="0" w:color="auto"/>
          </w:divBdr>
        </w:div>
        <w:div w:id="1955478262">
          <w:marLeft w:val="0"/>
          <w:marRight w:val="0"/>
          <w:marTop w:val="0"/>
          <w:marBottom w:val="0"/>
          <w:divBdr>
            <w:top w:val="none" w:sz="0" w:space="0" w:color="auto"/>
            <w:left w:val="none" w:sz="0" w:space="0" w:color="auto"/>
            <w:bottom w:val="none" w:sz="0" w:space="0" w:color="auto"/>
            <w:right w:val="none" w:sz="0" w:space="0" w:color="auto"/>
          </w:divBdr>
        </w:div>
        <w:div w:id="1955478266">
          <w:marLeft w:val="0"/>
          <w:marRight w:val="0"/>
          <w:marTop w:val="0"/>
          <w:marBottom w:val="0"/>
          <w:divBdr>
            <w:top w:val="none" w:sz="0" w:space="0" w:color="auto"/>
            <w:left w:val="none" w:sz="0" w:space="0" w:color="auto"/>
            <w:bottom w:val="none" w:sz="0" w:space="0" w:color="auto"/>
            <w:right w:val="none" w:sz="0" w:space="0" w:color="auto"/>
          </w:divBdr>
        </w:div>
        <w:div w:id="1955478267">
          <w:marLeft w:val="0"/>
          <w:marRight w:val="0"/>
          <w:marTop w:val="0"/>
          <w:marBottom w:val="0"/>
          <w:divBdr>
            <w:top w:val="none" w:sz="0" w:space="0" w:color="auto"/>
            <w:left w:val="none" w:sz="0" w:space="0" w:color="auto"/>
            <w:bottom w:val="none" w:sz="0" w:space="0" w:color="auto"/>
            <w:right w:val="none" w:sz="0" w:space="0" w:color="auto"/>
          </w:divBdr>
        </w:div>
        <w:div w:id="1955478269">
          <w:marLeft w:val="0"/>
          <w:marRight w:val="0"/>
          <w:marTop w:val="0"/>
          <w:marBottom w:val="0"/>
          <w:divBdr>
            <w:top w:val="none" w:sz="0" w:space="0" w:color="auto"/>
            <w:left w:val="none" w:sz="0" w:space="0" w:color="auto"/>
            <w:bottom w:val="none" w:sz="0" w:space="0" w:color="auto"/>
            <w:right w:val="none" w:sz="0" w:space="0" w:color="auto"/>
          </w:divBdr>
        </w:div>
        <w:div w:id="1955478283">
          <w:marLeft w:val="0"/>
          <w:marRight w:val="0"/>
          <w:marTop w:val="0"/>
          <w:marBottom w:val="0"/>
          <w:divBdr>
            <w:top w:val="none" w:sz="0" w:space="0" w:color="auto"/>
            <w:left w:val="none" w:sz="0" w:space="0" w:color="auto"/>
            <w:bottom w:val="none" w:sz="0" w:space="0" w:color="auto"/>
            <w:right w:val="none" w:sz="0" w:space="0" w:color="auto"/>
          </w:divBdr>
        </w:div>
        <w:div w:id="1955478318">
          <w:marLeft w:val="0"/>
          <w:marRight w:val="0"/>
          <w:marTop w:val="0"/>
          <w:marBottom w:val="0"/>
          <w:divBdr>
            <w:top w:val="none" w:sz="0" w:space="0" w:color="auto"/>
            <w:left w:val="none" w:sz="0" w:space="0" w:color="auto"/>
            <w:bottom w:val="none" w:sz="0" w:space="0" w:color="auto"/>
            <w:right w:val="none" w:sz="0" w:space="0" w:color="auto"/>
          </w:divBdr>
        </w:div>
        <w:div w:id="1955478319">
          <w:marLeft w:val="0"/>
          <w:marRight w:val="0"/>
          <w:marTop w:val="0"/>
          <w:marBottom w:val="0"/>
          <w:divBdr>
            <w:top w:val="none" w:sz="0" w:space="0" w:color="auto"/>
            <w:left w:val="none" w:sz="0" w:space="0" w:color="auto"/>
            <w:bottom w:val="none" w:sz="0" w:space="0" w:color="auto"/>
            <w:right w:val="none" w:sz="0" w:space="0" w:color="auto"/>
          </w:divBdr>
        </w:div>
        <w:div w:id="1955478328">
          <w:marLeft w:val="0"/>
          <w:marRight w:val="0"/>
          <w:marTop w:val="0"/>
          <w:marBottom w:val="0"/>
          <w:divBdr>
            <w:top w:val="none" w:sz="0" w:space="0" w:color="auto"/>
            <w:left w:val="none" w:sz="0" w:space="0" w:color="auto"/>
            <w:bottom w:val="none" w:sz="0" w:space="0" w:color="auto"/>
            <w:right w:val="none" w:sz="0" w:space="0" w:color="auto"/>
          </w:divBdr>
        </w:div>
        <w:div w:id="1955478334">
          <w:marLeft w:val="0"/>
          <w:marRight w:val="0"/>
          <w:marTop w:val="0"/>
          <w:marBottom w:val="0"/>
          <w:divBdr>
            <w:top w:val="none" w:sz="0" w:space="0" w:color="auto"/>
            <w:left w:val="none" w:sz="0" w:space="0" w:color="auto"/>
            <w:bottom w:val="none" w:sz="0" w:space="0" w:color="auto"/>
            <w:right w:val="none" w:sz="0" w:space="0" w:color="auto"/>
          </w:divBdr>
        </w:div>
        <w:div w:id="1955478350">
          <w:marLeft w:val="0"/>
          <w:marRight w:val="0"/>
          <w:marTop w:val="0"/>
          <w:marBottom w:val="0"/>
          <w:divBdr>
            <w:top w:val="none" w:sz="0" w:space="0" w:color="auto"/>
            <w:left w:val="none" w:sz="0" w:space="0" w:color="auto"/>
            <w:bottom w:val="none" w:sz="0" w:space="0" w:color="auto"/>
            <w:right w:val="none" w:sz="0" w:space="0" w:color="auto"/>
          </w:divBdr>
        </w:div>
        <w:div w:id="1955478357">
          <w:marLeft w:val="0"/>
          <w:marRight w:val="0"/>
          <w:marTop w:val="0"/>
          <w:marBottom w:val="0"/>
          <w:divBdr>
            <w:top w:val="none" w:sz="0" w:space="0" w:color="auto"/>
            <w:left w:val="none" w:sz="0" w:space="0" w:color="auto"/>
            <w:bottom w:val="none" w:sz="0" w:space="0" w:color="auto"/>
            <w:right w:val="none" w:sz="0" w:space="0" w:color="auto"/>
          </w:divBdr>
        </w:div>
        <w:div w:id="1955478360">
          <w:marLeft w:val="0"/>
          <w:marRight w:val="0"/>
          <w:marTop w:val="0"/>
          <w:marBottom w:val="0"/>
          <w:divBdr>
            <w:top w:val="none" w:sz="0" w:space="0" w:color="auto"/>
            <w:left w:val="none" w:sz="0" w:space="0" w:color="auto"/>
            <w:bottom w:val="none" w:sz="0" w:space="0" w:color="auto"/>
            <w:right w:val="none" w:sz="0" w:space="0" w:color="auto"/>
          </w:divBdr>
        </w:div>
        <w:div w:id="1955478373">
          <w:marLeft w:val="0"/>
          <w:marRight w:val="0"/>
          <w:marTop w:val="0"/>
          <w:marBottom w:val="0"/>
          <w:divBdr>
            <w:top w:val="none" w:sz="0" w:space="0" w:color="auto"/>
            <w:left w:val="none" w:sz="0" w:space="0" w:color="auto"/>
            <w:bottom w:val="none" w:sz="0" w:space="0" w:color="auto"/>
            <w:right w:val="none" w:sz="0" w:space="0" w:color="auto"/>
          </w:divBdr>
        </w:div>
        <w:div w:id="1955478395">
          <w:marLeft w:val="0"/>
          <w:marRight w:val="0"/>
          <w:marTop w:val="0"/>
          <w:marBottom w:val="0"/>
          <w:divBdr>
            <w:top w:val="none" w:sz="0" w:space="0" w:color="auto"/>
            <w:left w:val="none" w:sz="0" w:space="0" w:color="auto"/>
            <w:bottom w:val="none" w:sz="0" w:space="0" w:color="auto"/>
            <w:right w:val="none" w:sz="0" w:space="0" w:color="auto"/>
          </w:divBdr>
        </w:div>
        <w:div w:id="1955478399">
          <w:marLeft w:val="0"/>
          <w:marRight w:val="0"/>
          <w:marTop w:val="0"/>
          <w:marBottom w:val="0"/>
          <w:divBdr>
            <w:top w:val="none" w:sz="0" w:space="0" w:color="auto"/>
            <w:left w:val="none" w:sz="0" w:space="0" w:color="auto"/>
            <w:bottom w:val="none" w:sz="0" w:space="0" w:color="auto"/>
            <w:right w:val="none" w:sz="0" w:space="0" w:color="auto"/>
          </w:divBdr>
        </w:div>
        <w:div w:id="1955478455">
          <w:marLeft w:val="0"/>
          <w:marRight w:val="0"/>
          <w:marTop w:val="0"/>
          <w:marBottom w:val="0"/>
          <w:divBdr>
            <w:top w:val="none" w:sz="0" w:space="0" w:color="auto"/>
            <w:left w:val="none" w:sz="0" w:space="0" w:color="auto"/>
            <w:bottom w:val="none" w:sz="0" w:space="0" w:color="auto"/>
            <w:right w:val="none" w:sz="0" w:space="0" w:color="auto"/>
          </w:divBdr>
        </w:div>
        <w:div w:id="1955478464">
          <w:marLeft w:val="0"/>
          <w:marRight w:val="0"/>
          <w:marTop w:val="0"/>
          <w:marBottom w:val="0"/>
          <w:divBdr>
            <w:top w:val="none" w:sz="0" w:space="0" w:color="auto"/>
            <w:left w:val="none" w:sz="0" w:space="0" w:color="auto"/>
            <w:bottom w:val="none" w:sz="0" w:space="0" w:color="auto"/>
            <w:right w:val="none" w:sz="0" w:space="0" w:color="auto"/>
          </w:divBdr>
        </w:div>
        <w:div w:id="1955478488">
          <w:marLeft w:val="0"/>
          <w:marRight w:val="0"/>
          <w:marTop w:val="0"/>
          <w:marBottom w:val="0"/>
          <w:divBdr>
            <w:top w:val="none" w:sz="0" w:space="0" w:color="auto"/>
            <w:left w:val="none" w:sz="0" w:space="0" w:color="auto"/>
            <w:bottom w:val="none" w:sz="0" w:space="0" w:color="auto"/>
            <w:right w:val="none" w:sz="0" w:space="0" w:color="auto"/>
          </w:divBdr>
        </w:div>
        <w:div w:id="1955478489">
          <w:marLeft w:val="0"/>
          <w:marRight w:val="0"/>
          <w:marTop w:val="0"/>
          <w:marBottom w:val="0"/>
          <w:divBdr>
            <w:top w:val="none" w:sz="0" w:space="0" w:color="auto"/>
            <w:left w:val="none" w:sz="0" w:space="0" w:color="auto"/>
            <w:bottom w:val="none" w:sz="0" w:space="0" w:color="auto"/>
            <w:right w:val="none" w:sz="0" w:space="0" w:color="auto"/>
          </w:divBdr>
        </w:div>
        <w:div w:id="1955478505">
          <w:marLeft w:val="0"/>
          <w:marRight w:val="0"/>
          <w:marTop w:val="0"/>
          <w:marBottom w:val="0"/>
          <w:divBdr>
            <w:top w:val="none" w:sz="0" w:space="0" w:color="auto"/>
            <w:left w:val="none" w:sz="0" w:space="0" w:color="auto"/>
            <w:bottom w:val="none" w:sz="0" w:space="0" w:color="auto"/>
            <w:right w:val="none" w:sz="0" w:space="0" w:color="auto"/>
          </w:divBdr>
        </w:div>
        <w:div w:id="1955478519">
          <w:marLeft w:val="0"/>
          <w:marRight w:val="0"/>
          <w:marTop w:val="0"/>
          <w:marBottom w:val="0"/>
          <w:divBdr>
            <w:top w:val="none" w:sz="0" w:space="0" w:color="auto"/>
            <w:left w:val="none" w:sz="0" w:space="0" w:color="auto"/>
            <w:bottom w:val="none" w:sz="0" w:space="0" w:color="auto"/>
            <w:right w:val="none" w:sz="0" w:space="0" w:color="auto"/>
          </w:divBdr>
        </w:div>
        <w:div w:id="1955478546">
          <w:marLeft w:val="0"/>
          <w:marRight w:val="0"/>
          <w:marTop w:val="0"/>
          <w:marBottom w:val="0"/>
          <w:divBdr>
            <w:top w:val="none" w:sz="0" w:space="0" w:color="auto"/>
            <w:left w:val="none" w:sz="0" w:space="0" w:color="auto"/>
            <w:bottom w:val="none" w:sz="0" w:space="0" w:color="auto"/>
            <w:right w:val="none" w:sz="0" w:space="0" w:color="auto"/>
          </w:divBdr>
        </w:div>
        <w:div w:id="1955478554">
          <w:marLeft w:val="0"/>
          <w:marRight w:val="0"/>
          <w:marTop w:val="0"/>
          <w:marBottom w:val="0"/>
          <w:divBdr>
            <w:top w:val="none" w:sz="0" w:space="0" w:color="auto"/>
            <w:left w:val="none" w:sz="0" w:space="0" w:color="auto"/>
            <w:bottom w:val="none" w:sz="0" w:space="0" w:color="auto"/>
            <w:right w:val="none" w:sz="0" w:space="0" w:color="auto"/>
          </w:divBdr>
        </w:div>
        <w:div w:id="1955478556">
          <w:marLeft w:val="0"/>
          <w:marRight w:val="0"/>
          <w:marTop w:val="0"/>
          <w:marBottom w:val="0"/>
          <w:divBdr>
            <w:top w:val="none" w:sz="0" w:space="0" w:color="auto"/>
            <w:left w:val="none" w:sz="0" w:space="0" w:color="auto"/>
            <w:bottom w:val="none" w:sz="0" w:space="0" w:color="auto"/>
            <w:right w:val="none" w:sz="0" w:space="0" w:color="auto"/>
          </w:divBdr>
        </w:div>
        <w:div w:id="1955478562">
          <w:marLeft w:val="0"/>
          <w:marRight w:val="0"/>
          <w:marTop w:val="0"/>
          <w:marBottom w:val="0"/>
          <w:divBdr>
            <w:top w:val="none" w:sz="0" w:space="0" w:color="auto"/>
            <w:left w:val="none" w:sz="0" w:space="0" w:color="auto"/>
            <w:bottom w:val="none" w:sz="0" w:space="0" w:color="auto"/>
            <w:right w:val="none" w:sz="0" w:space="0" w:color="auto"/>
          </w:divBdr>
        </w:div>
        <w:div w:id="1955478586">
          <w:marLeft w:val="0"/>
          <w:marRight w:val="0"/>
          <w:marTop w:val="0"/>
          <w:marBottom w:val="0"/>
          <w:divBdr>
            <w:top w:val="none" w:sz="0" w:space="0" w:color="auto"/>
            <w:left w:val="none" w:sz="0" w:space="0" w:color="auto"/>
            <w:bottom w:val="none" w:sz="0" w:space="0" w:color="auto"/>
            <w:right w:val="none" w:sz="0" w:space="0" w:color="auto"/>
          </w:divBdr>
        </w:div>
        <w:div w:id="1955478596">
          <w:marLeft w:val="0"/>
          <w:marRight w:val="0"/>
          <w:marTop w:val="0"/>
          <w:marBottom w:val="0"/>
          <w:divBdr>
            <w:top w:val="none" w:sz="0" w:space="0" w:color="auto"/>
            <w:left w:val="none" w:sz="0" w:space="0" w:color="auto"/>
            <w:bottom w:val="none" w:sz="0" w:space="0" w:color="auto"/>
            <w:right w:val="none" w:sz="0" w:space="0" w:color="auto"/>
          </w:divBdr>
        </w:div>
      </w:divsChild>
    </w:div>
    <w:div w:id="1955478465">
      <w:marLeft w:val="0"/>
      <w:marRight w:val="0"/>
      <w:marTop w:val="0"/>
      <w:marBottom w:val="0"/>
      <w:divBdr>
        <w:top w:val="none" w:sz="0" w:space="0" w:color="auto"/>
        <w:left w:val="none" w:sz="0" w:space="0" w:color="auto"/>
        <w:bottom w:val="none" w:sz="0" w:space="0" w:color="auto"/>
        <w:right w:val="none" w:sz="0" w:space="0" w:color="auto"/>
      </w:divBdr>
      <w:divsChild>
        <w:div w:id="1955478129">
          <w:marLeft w:val="0"/>
          <w:marRight w:val="0"/>
          <w:marTop w:val="0"/>
          <w:marBottom w:val="0"/>
          <w:divBdr>
            <w:top w:val="none" w:sz="0" w:space="0" w:color="auto"/>
            <w:left w:val="none" w:sz="0" w:space="0" w:color="auto"/>
            <w:bottom w:val="none" w:sz="0" w:space="0" w:color="auto"/>
            <w:right w:val="none" w:sz="0" w:space="0" w:color="auto"/>
          </w:divBdr>
          <w:divsChild>
            <w:div w:id="1955478162">
              <w:marLeft w:val="0"/>
              <w:marRight w:val="0"/>
              <w:marTop w:val="0"/>
              <w:marBottom w:val="0"/>
              <w:divBdr>
                <w:top w:val="none" w:sz="0" w:space="0" w:color="auto"/>
                <w:left w:val="none" w:sz="0" w:space="0" w:color="auto"/>
                <w:bottom w:val="none" w:sz="0" w:space="0" w:color="auto"/>
                <w:right w:val="none" w:sz="0" w:space="0" w:color="auto"/>
              </w:divBdr>
            </w:div>
            <w:div w:id="1955478295">
              <w:marLeft w:val="0"/>
              <w:marRight w:val="0"/>
              <w:marTop w:val="0"/>
              <w:marBottom w:val="0"/>
              <w:divBdr>
                <w:top w:val="none" w:sz="0" w:space="0" w:color="auto"/>
                <w:left w:val="none" w:sz="0" w:space="0" w:color="auto"/>
                <w:bottom w:val="none" w:sz="0" w:space="0" w:color="auto"/>
                <w:right w:val="none" w:sz="0" w:space="0" w:color="auto"/>
              </w:divBdr>
            </w:div>
          </w:divsChild>
        </w:div>
        <w:div w:id="1955478377">
          <w:marLeft w:val="0"/>
          <w:marRight w:val="0"/>
          <w:marTop w:val="0"/>
          <w:marBottom w:val="0"/>
          <w:divBdr>
            <w:top w:val="none" w:sz="0" w:space="0" w:color="auto"/>
            <w:left w:val="none" w:sz="0" w:space="0" w:color="auto"/>
            <w:bottom w:val="none" w:sz="0" w:space="0" w:color="auto"/>
            <w:right w:val="none" w:sz="0" w:space="0" w:color="auto"/>
          </w:divBdr>
          <w:divsChild>
            <w:div w:id="1955478363">
              <w:marLeft w:val="0"/>
              <w:marRight w:val="0"/>
              <w:marTop w:val="0"/>
              <w:marBottom w:val="0"/>
              <w:divBdr>
                <w:top w:val="none" w:sz="0" w:space="0" w:color="auto"/>
                <w:left w:val="none" w:sz="0" w:space="0" w:color="auto"/>
                <w:bottom w:val="none" w:sz="0" w:space="0" w:color="auto"/>
                <w:right w:val="none" w:sz="0" w:space="0" w:color="auto"/>
              </w:divBdr>
            </w:div>
          </w:divsChild>
        </w:div>
        <w:div w:id="1955478507">
          <w:marLeft w:val="0"/>
          <w:marRight w:val="0"/>
          <w:marTop w:val="0"/>
          <w:marBottom w:val="0"/>
          <w:divBdr>
            <w:top w:val="none" w:sz="0" w:space="0" w:color="auto"/>
            <w:left w:val="none" w:sz="0" w:space="0" w:color="auto"/>
            <w:bottom w:val="none" w:sz="0" w:space="0" w:color="auto"/>
            <w:right w:val="none" w:sz="0" w:space="0" w:color="auto"/>
          </w:divBdr>
          <w:divsChild>
            <w:div w:id="1955477996">
              <w:marLeft w:val="0"/>
              <w:marRight w:val="0"/>
              <w:marTop w:val="0"/>
              <w:marBottom w:val="0"/>
              <w:divBdr>
                <w:top w:val="none" w:sz="0" w:space="0" w:color="auto"/>
                <w:left w:val="none" w:sz="0" w:space="0" w:color="auto"/>
                <w:bottom w:val="none" w:sz="0" w:space="0" w:color="auto"/>
                <w:right w:val="none" w:sz="0" w:space="0" w:color="auto"/>
              </w:divBdr>
            </w:div>
            <w:div w:id="1955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478">
      <w:marLeft w:val="0"/>
      <w:marRight w:val="0"/>
      <w:marTop w:val="0"/>
      <w:marBottom w:val="0"/>
      <w:divBdr>
        <w:top w:val="none" w:sz="0" w:space="0" w:color="auto"/>
        <w:left w:val="none" w:sz="0" w:space="0" w:color="auto"/>
        <w:bottom w:val="none" w:sz="0" w:space="0" w:color="auto"/>
        <w:right w:val="none" w:sz="0" w:space="0" w:color="auto"/>
      </w:divBdr>
      <w:divsChild>
        <w:div w:id="1955477818">
          <w:marLeft w:val="0"/>
          <w:marRight w:val="0"/>
          <w:marTop w:val="0"/>
          <w:marBottom w:val="0"/>
          <w:divBdr>
            <w:top w:val="none" w:sz="0" w:space="0" w:color="auto"/>
            <w:left w:val="none" w:sz="0" w:space="0" w:color="auto"/>
            <w:bottom w:val="none" w:sz="0" w:space="0" w:color="auto"/>
            <w:right w:val="none" w:sz="0" w:space="0" w:color="auto"/>
          </w:divBdr>
        </w:div>
        <w:div w:id="1955477877">
          <w:marLeft w:val="0"/>
          <w:marRight w:val="0"/>
          <w:marTop w:val="0"/>
          <w:marBottom w:val="0"/>
          <w:divBdr>
            <w:top w:val="none" w:sz="0" w:space="0" w:color="auto"/>
            <w:left w:val="none" w:sz="0" w:space="0" w:color="auto"/>
            <w:bottom w:val="none" w:sz="0" w:space="0" w:color="auto"/>
            <w:right w:val="none" w:sz="0" w:space="0" w:color="auto"/>
          </w:divBdr>
        </w:div>
        <w:div w:id="1955477897">
          <w:marLeft w:val="0"/>
          <w:marRight w:val="0"/>
          <w:marTop w:val="0"/>
          <w:marBottom w:val="0"/>
          <w:divBdr>
            <w:top w:val="none" w:sz="0" w:space="0" w:color="auto"/>
            <w:left w:val="none" w:sz="0" w:space="0" w:color="auto"/>
            <w:bottom w:val="none" w:sz="0" w:space="0" w:color="auto"/>
            <w:right w:val="none" w:sz="0" w:space="0" w:color="auto"/>
          </w:divBdr>
        </w:div>
        <w:div w:id="1955477900">
          <w:marLeft w:val="0"/>
          <w:marRight w:val="0"/>
          <w:marTop w:val="0"/>
          <w:marBottom w:val="0"/>
          <w:divBdr>
            <w:top w:val="none" w:sz="0" w:space="0" w:color="auto"/>
            <w:left w:val="none" w:sz="0" w:space="0" w:color="auto"/>
            <w:bottom w:val="none" w:sz="0" w:space="0" w:color="auto"/>
            <w:right w:val="none" w:sz="0" w:space="0" w:color="auto"/>
          </w:divBdr>
        </w:div>
        <w:div w:id="1955477916">
          <w:marLeft w:val="0"/>
          <w:marRight w:val="0"/>
          <w:marTop w:val="0"/>
          <w:marBottom w:val="0"/>
          <w:divBdr>
            <w:top w:val="none" w:sz="0" w:space="0" w:color="auto"/>
            <w:left w:val="none" w:sz="0" w:space="0" w:color="auto"/>
            <w:bottom w:val="none" w:sz="0" w:space="0" w:color="auto"/>
            <w:right w:val="none" w:sz="0" w:space="0" w:color="auto"/>
          </w:divBdr>
        </w:div>
        <w:div w:id="1955478020">
          <w:marLeft w:val="0"/>
          <w:marRight w:val="0"/>
          <w:marTop w:val="0"/>
          <w:marBottom w:val="0"/>
          <w:divBdr>
            <w:top w:val="none" w:sz="0" w:space="0" w:color="auto"/>
            <w:left w:val="none" w:sz="0" w:space="0" w:color="auto"/>
            <w:bottom w:val="none" w:sz="0" w:space="0" w:color="auto"/>
            <w:right w:val="none" w:sz="0" w:space="0" w:color="auto"/>
          </w:divBdr>
        </w:div>
        <w:div w:id="1955478063">
          <w:marLeft w:val="0"/>
          <w:marRight w:val="0"/>
          <w:marTop w:val="0"/>
          <w:marBottom w:val="0"/>
          <w:divBdr>
            <w:top w:val="none" w:sz="0" w:space="0" w:color="auto"/>
            <w:left w:val="none" w:sz="0" w:space="0" w:color="auto"/>
            <w:bottom w:val="none" w:sz="0" w:space="0" w:color="auto"/>
            <w:right w:val="none" w:sz="0" w:space="0" w:color="auto"/>
          </w:divBdr>
        </w:div>
        <w:div w:id="1955478127">
          <w:marLeft w:val="0"/>
          <w:marRight w:val="0"/>
          <w:marTop w:val="0"/>
          <w:marBottom w:val="0"/>
          <w:divBdr>
            <w:top w:val="none" w:sz="0" w:space="0" w:color="auto"/>
            <w:left w:val="none" w:sz="0" w:space="0" w:color="auto"/>
            <w:bottom w:val="none" w:sz="0" w:space="0" w:color="auto"/>
            <w:right w:val="none" w:sz="0" w:space="0" w:color="auto"/>
          </w:divBdr>
        </w:div>
        <w:div w:id="1955478301">
          <w:marLeft w:val="0"/>
          <w:marRight w:val="0"/>
          <w:marTop w:val="0"/>
          <w:marBottom w:val="0"/>
          <w:divBdr>
            <w:top w:val="none" w:sz="0" w:space="0" w:color="auto"/>
            <w:left w:val="none" w:sz="0" w:space="0" w:color="auto"/>
            <w:bottom w:val="none" w:sz="0" w:space="0" w:color="auto"/>
            <w:right w:val="none" w:sz="0" w:space="0" w:color="auto"/>
          </w:divBdr>
        </w:div>
        <w:div w:id="1955478361">
          <w:marLeft w:val="0"/>
          <w:marRight w:val="0"/>
          <w:marTop w:val="0"/>
          <w:marBottom w:val="0"/>
          <w:divBdr>
            <w:top w:val="none" w:sz="0" w:space="0" w:color="auto"/>
            <w:left w:val="none" w:sz="0" w:space="0" w:color="auto"/>
            <w:bottom w:val="none" w:sz="0" w:space="0" w:color="auto"/>
            <w:right w:val="none" w:sz="0" w:space="0" w:color="auto"/>
          </w:divBdr>
        </w:div>
        <w:div w:id="1955478390">
          <w:marLeft w:val="0"/>
          <w:marRight w:val="0"/>
          <w:marTop w:val="0"/>
          <w:marBottom w:val="0"/>
          <w:divBdr>
            <w:top w:val="none" w:sz="0" w:space="0" w:color="auto"/>
            <w:left w:val="none" w:sz="0" w:space="0" w:color="auto"/>
            <w:bottom w:val="none" w:sz="0" w:space="0" w:color="auto"/>
            <w:right w:val="none" w:sz="0" w:space="0" w:color="auto"/>
          </w:divBdr>
        </w:div>
        <w:div w:id="1955478396">
          <w:marLeft w:val="0"/>
          <w:marRight w:val="0"/>
          <w:marTop w:val="0"/>
          <w:marBottom w:val="0"/>
          <w:divBdr>
            <w:top w:val="none" w:sz="0" w:space="0" w:color="auto"/>
            <w:left w:val="none" w:sz="0" w:space="0" w:color="auto"/>
            <w:bottom w:val="none" w:sz="0" w:space="0" w:color="auto"/>
            <w:right w:val="none" w:sz="0" w:space="0" w:color="auto"/>
          </w:divBdr>
        </w:div>
        <w:div w:id="1955478409">
          <w:marLeft w:val="0"/>
          <w:marRight w:val="0"/>
          <w:marTop w:val="0"/>
          <w:marBottom w:val="0"/>
          <w:divBdr>
            <w:top w:val="none" w:sz="0" w:space="0" w:color="auto"/>
            <w:left w:val="none" w:sz="0" w:space="0" w:color="auto"/>
            <w:bottom w:val="none" w:sz="0" w:space="0" w:color="auto"/>
            <w:right w:val="none" w:sz="0" w:space="0" w:color="auto"/>
          </w:divBdr>
        </w:div>
        <w:div w:id="1955478427">
          <w:marLeft w:val="0"/>
          <w:marRight w:val="0"/>
          <w:marTop w:val="0"/>
          <w:marBottom w:val="0"/>
          <w:divBdr>
            <w:top w:val="none" w:sz="0" w:space="0" w:color="auto"/>
            <w:left w:val="none" w:sz="0" w:space="0" w:color="auto"/>
            <w:bottom w:val="none" w:sz="0" w:space="0" w:color="auto"/>
            <w:right w:val="none" w:sz="0" w:space="0" w:color="auto"/>
          </w:divBdr>
        </w:div>
      </w:divsChild>
    </w:div>
    <w:div w:id="1955478479">
      <w:marLeft w:val="0"/>
      <w:marRight w:val="0"/>
      <w:marTop w:val="0"/>
      <w:marBottom w:val="0"/>
      <w:divBdr>
        <w:top w:val="none" w:sz="0" w:space="0" w:color="auto"/>
        <w:left w:val="none" w:sz="0" w:space="0" w:color="auto"/>
        <w:bottom w:val="none" w:sz="0" w:space="0" w:color="auto"/>
        <w:right w:val="none" w:sz="0" w:space="0" w:color="auto"/>
      </w:divBdr>
    </w:div>
    <w:div w:id="1955478506">
      <w:marLeft w:val="0"/>
      <w:marRight w:val="0"/>
      <w:marTop w:val="0"/>
      <w:marBottom w:val="0"/>
      <w:divBdr>
        <w:top w:val="none" w:sz="0" w:space="0" w:color="auto"/>
        <w:left w:val="none" w:sz="0" w:space="0" w:color="auto"/>
        <w:bottom w:val="none" w:sz="0" w:space="0" w:color="auto"/>
        <w:right w:val="none" w:sz="0" w:space="0" w:color="auto"/>
      </w:divBdr>
      <w:divsChild>
        <w:div w:id="1955477819">
          <w:marLeft w:val="0"/>
          <w:marRight w:val="0"/>
          <w:marTop w:val="0"/>
          <w:marBottom w:val="0"/>
          <w:divBdr>
            <w:top w:val="none" w:sz="0" w:space="0" w:color="auto"/>
            <w:left w:val="none" w:sz="0" w:space="0" w:color="auto"/>
            <w:bottom w:val="none" w:sz="0" w:space="0" w:color="auto"/>
            <w:right w:val="none" w:sz="0" w:space="0" w:color="auto"/>
          </w:divBdr>
        </w:div>
        <w:div w:id="1955477829">
          <w:marLeft w:val="0"/>
          <w:marRight w:val="0"/>
          <w:marTop w:val="0"/>
          <w:marBottom w:val="0"/>
          <w:divBdr>
            <w:top w:val="none" w:sz="0" w:space="0" w:color="auto"/>
            <w:left w:val="none" w:sz="0" w:space="0" w:color="auto"/>
            <w:bottom w:val="none" w:sz="0" w:space="0" w:color="auto"/>
            <w:right w:val="none" w:sz="0" w:space="0" w:color="auto"/>
          </w:divBdr>
        </w:div>
        <w:div w:id="1955477833">
          <w:marLeft w:val="0"/>
          <w:marRight w:val="0"/>
          <w:marTop w:val="0"/>
          <w:marBottom w:val="0"/>
          <w:divBdr>
            <w:top w:val="none" w:sz="0" w:space="0" w:color="auto"/>
            <w:left w:val="none" w:sz="0" w:space="0" w:color="auto"/>
            <w:bottom w:val="none" w:sz="0" w:space="0" w:color="auto"/>
            <w:right w:val="none" w:sz="0" w:space="0" w:color="auto"/>
          </w:divBdr>
        </w:div>
        <w:div w:id="1955477854">
          <w:marLeft w:val="0"/>
          <w:marRight w:val="0"/>
          <w:marTop w:val="0"/>
          <w:marBottom w:val="0"/>
          <w:divBdr>
            <w:top w:val="none" w:sz="0" w:space="0" w:color="auto"/>
            <w:left w:val="none" w:sz="0" w:space="0" w:color="auto"/>
            <w:bottom w:val="none" w:sz="0" w:space="0" w:color="auto"/>
            <w:right w:val="none" w:sz="0" w:space="0" w:color="auto"/>
          </w:divBdr>
        </w:div>
        <w:div w:id="1955477879">
          <w:marLeft w:val="0"/>
          <w:marRight w:val="0"/>
          <w:marTop w:val="0"/>
          <w:marBottom w:val="0"/>
          <w:divBdr>
            <w:top w:val="none" w:sz="0" w:space="0" w:color="auto"/>
            <w:left w:val="none" w:sz="0" w:space="0" w:color="auto"/>
            <w:bottom w:val="none" w:sz="0" w:space="0" w:color="auto"/>
            <w:right w:val="none" w:sz="0" w:space="0" w:color="auto"/>
          </w:divBdr>
        </w:div>
        <w:div w:id="1955477882">
          <w:marLeft w:val="0"/>
          <w:marRight w:val="0"/>
          <w:marTop w:val="0"/>
          <w:marBottom w:val="0"/>
          <w:divBdr>
            <w:top w:val="none" w:sz="0" w:space="0" w:color="auto"/>
            <w:left w:val="none" w:sz="0" w:space="0" w:color="auto"/>
            <w:bottom w:val="none" w:sz="0" w:space="0" w:color="auto"/>
            <w:right w:val="none" w:sz="0" w:space="0" w:color="auto"/>
          </w:divBdr>
        </w:div>
        <w:div w:id="1955477886">
          <w:marLeft w:val="0"/>
          <w:marRight w:val="0"/>
          <w:marTop w:val="0"/>
          <w:marBottom w:val="0"/>
          <w:divBdr>
            <w:top w:val="none" w:sz="0" w:space="0" w:color="auto"/>
            <w:left w:val="none" w:sz="0" w:space="0" w:color="auto"/>
            <w:bottom w:val="none" w:sz="0" w:space="0" w:color="auto"/>
            <w:right w:val="none" w:sz="0" w:space="0" w:color="auto"/>
          </w:divBdr>
        </w:div>
        <w:div w:id="1955477887">
          <w:marLeft w:val="0"/>
          <w:marRight w:val="0"/>
          <w:marTop w:val="0"/>
          <w:marBottom w:val="0"/>
          <w:divBdr>
            <w:top w:val="none" w:sz="0" w:space="0" w:color="auto"/>
            <w:left w:val="none" w:sz="0" w:space="0" w:color="auto"/>
            <w:bottom w:val="none" w:sz="0" w:space="0" w:color="auto"/>
            <w:right w:val="none" w:sz="0" w:space="0" w:color="auto"/>
          </w:divBdr>
        </w:div>
        <w:div w:id="1955477892">
          <w:marLeft w:val="0"/>
          <w:marRight w:val="0"/>
          <w:marTop w:val="0"/>
          <w:marBottom w:val="0"/>
          <w:divBdr>
            <w:top w:val="none" w:sz="0" w:space="0" w:color="auto"/>
            <w:left w:val="none" w:sz="0" w:space="0" w:color="auto"/>
            <w:bottom w:val="none" w:sz="0" w:space="0" w:color="auto"/>
            <w:right w:val="none" w:sz="0" w:space="0" w:color="auto"/>
          </w:divBdr>
        </w:div>
        <w:div w:id="1955477953">
          <w:marLeft w:val="0"/>
          <w:marRight w:val="0"/>
          <w:marTop w:val="0"/>
          <w:marBottom w:val="0"/>
          <w:divBdr>
            <w:top w:val="none" w:sz="0" w:space="0" w:color="auto"/>
            <w:left w:val="none" w:sz="0" w:space="0" w:color="auto"/>
            <w:bottom w:val="none" w:sz="0" w:space="0" w:color="auto"/>
            <w:right w:val="none" w:sz="0" w:space="0" w:color="auto"/>
          </w:divBdr>
        </w:div>
        <w:div w:id="1955477954">
          <w:marLeft w:val="0"/>
          <w:marRight w:val="0"/>
          <w:marTop w:val="0"/>
          <w:marBottom w:val="0"/>
          <w:divBdr>
            <w:top w:val="none" w:sz="0" w:space="0" w:color="auto"/>
            <w:left w:val="none" w:sz="0" w:space="0" w:color="auto"/>
            <w:bottom w:val="none" w:sz="0" w:space="0" w:color="auto"/>
            <w:right w:val="none" w:sz="0" w:space="0" w:color="auto"/>
          </w:divBdr>
        </w:div>
        <w:div w:id="1955477958">
          <w:marLeft w:val="0"/>
          <w:marRight w:val="0"/>
          <w:marTop w:val="0"/>
          <w:marBottom w:val="0"/>
          <w:divBdr>
            <w:top w:val="none" w:sz="0" w:space="0" w:color="auto"/>
            <w:left w:val="none" w:sz="0" w:space="0" w:color="auto"/>
            <w:bottom w:val="none" w:sz="0" w:space="0" w:color="auto"/>
            <w:right w:val="none" w:sz="0" w:space="0" w:color="auto"/>
          </w:divBdr>
        </w:div>
        <w:div w:id="1955477959">
          <w:marLeft w:val="0"/>
          <w:marRight w:val="0"/>
          <w:marTop w:val="0"/>
          <w:marBottom w:val="0"/>
          <w:divBdr>
            <w:top w:val="none" w:sz="0" w:space="0" w:color="auto"/>
            <w:left w:val="none" w:sz="0" w:space="0" w:color="auto"/>
            <w:bottom w:val="none" w:sz="0" w:space="0" w:color="auto"/>
            <w:right w:val="none" w:sz="0" w:space="0" w:color="auto"/>
          </w:divBdr>
        </w:div>
        <w:div w:id="1955477960">
          <w:marLeft w:val="0"/>
          <w:marRight w:val="0"/>
          <w:marTop w:val="0"/>
          <w:marBottom w:val="0"/>
          <w:divBdr>
            <w:top w:val="none" w:sz="0" w:space="0" w:color="auto"/>
            <w:left w:val="none" w:sz="0" w:space="0" w:color="auto"/>
            <w:bottom w:val="none" w:sz="0" w:space="0" w:color="auto"/>
            <w:right w:val="none" w:sz="0" w:space="0" w:color="auto"/>
          </w:divBdr>
        </w:div>
        <w:div w:id="1955477970">
          <w:marLeft w:val="0"/>
          <w:marRight w:val="0"/>
          <w:marTop w:val="0"/>
          <w:marBottom w:val="0"/>
          <w:divBdr>
            <w:top w:val="none" w:sz="0" w:space="0" w:color="auto"/>
            <w:left w:val="none" w:sz="0" w:space="0" w:color="auto"/>
            <w:bottom w:val="none" w:sz="0" w:space="0" w:color="auto"/>
            <w:right w:val="none" w:sz="0" w:space="0" w:color="auto"/>
          </w:divBdr>
        </w:div>
        <w:div w:id="1955477983">
          <w:marLeft w:val="0"/>
          <w:marRight w:val="0"/>
          <w:marTop w:val="0"/>
          <w:marBottom w:val="0"/>
          <w:divBdr>
            <w:top w:val="none" w:sz="0" w:space="0" w:color="auto"/>
            <w:left w:val="none" w:sz="0" w:space="0" w:color="auto"/>
            <w:bottom w:val="none" w:sz="0" w:space="0" w:color="auto"/>
            <w:right w:val="none" w:sz="0" w:space="0" w:color="auto"/>
          </w:divBdr>
        </w:div>
        <w:div w:id="1955478008">
          <w:marLeft w:val="0"/>
          <w:marRight w:val="0"/>
          <w:marTop w:val="0"/>
          <w:marBottom w:val="0"/>
          <w:divBdr>
            <w:top w:val="none" w:sz="0" w:space="0" w:color="auto"/>
            <w:left w:val="none" w:sz="0" w:space="0" w:color="auto"/>
            <w:bottom w:val="none" w:sz="0" w:space="0" w:color="auto"/>
            <w:right w:val="none" w:sz="0" w:space="0" w:color="auto"/>
          </w:divBdr>
        </w:div>
        <w:div w:id="1955478011">
          <w:marLeft w:val="0"/>
          <w:marRight w:val="0"/>
          <w:marTop w:val="0"/>
          <w:marBottom w:val="0"/>
          <w:divBdr>
            <w:top w:val="none" w:sz="0" w:space="0" w:color="auto"/>
            <w:left w:val="none" w:sz="0" w:space="0" w:color="auto"/>
            <w:bottom w:val="none" w:sz="0" w:space="0" w:color="auto"/>
            <w:right w:val="none" w:sz="0" w:space="0" w:color="auto"/>
          </w:divBdr>
        </w:div>
        <w:div w:id="1955478019">
          <w:marLeft w:val="0"/>
          <w:marRight w:val="0"/>
          <w:marTop w:val="0"/>
          <w:marBottom w:val="0"/>
          <w:divBdr>
            <w:top w:val="none" w:sz="0" w:space="0" w:color="auto"/>
            <w:left w:val="none" w:sz="0" w:space="0" w:color="auto"/>
            <w:bottom w:val="none" w:sz="0" w:space="0" w:color="auto"/>
            <w:right w:val="none" w:sz="0" w:space="0" w:color="auto"/>
          </w:divBdr>
        </w:div>
        <w:div w:id="1955478025">
          <w:marLeft w:val="0"/>
          <w:marRight w:val="0"/>
          <w:marTop w:val="0"/>
          <w:marBottom w:val="0"/>
          <w:divBdr>
            <w:top w:val="none" w:sz="0" w:space="0" w:color="auto"/>
            <w:left w:val="none" w:sz="0" w:space="0" w:color="auto"/>
            <w:bottom w:val="none" w:sz="0" w:space="0" w:color="auto"/>
            <w:right w:val="none" w:sz="0" w:space="0" w:color="auto"/>
          </w:divBdr>
        </w:div>
        <w:div w:id="1955478037">
          <w:marLeft w:val="0"/>
          <w:marRight w:val="0"/>
          <w:marTop w:val="0"/>
          <w:marBottom w:val="0"/>
          <w:divBdr>
            <w:top w:val="none" w:sz="0" w:space="0" w:color="auto"/>
            <w:left w:val="none" w:sz="0" w:space="0" w:color="auto"/>
            <w:bottom w:val="none" w:sz="0" w:space="0" w:color="auto"/>
            <w:right w:val="none" w:sz="0" w:space="0" w:color="auto"/>
          </w:divBdr>
        </w:div>
        <w:div w:id="1955478044">
          <w:marLeft w:val="0"/>
          <w:marRight w:val="0"/>
          <w:marTop w:val="0"/>
          <w:marBottom w:val="0"/>
          <w:divBdr>
            <w:top w:val="none" w:sz="0" w:space="0" w:color="auto"/>
            <w:left w:val="none" w:sz="0" w:space="0" w:color="auto"/>
            <w:bottom w:val="none" w:sz="0" w:space="0" w:color="auto"/>
            <w:right w:val="none" w:sz="0" w:space="0" w:color="auto"/>
          </w:divBdr>
        </w:div>
        <w:div w:id="1955478052">
          <w:marLeft w:val="0"/>
          <w:marRight w:val="0"/>
          <w:marTop w:val="0"/>
          <w:marBottom w:val="0"/>
          <w:divBdr>
            <w:top w:val="none" w:sz="0" w:space="0" w:color="auto"/>
            <w:left w:val="none" w:sz="0" w:space="0" w:color="auto"/>
            <w:bottom w:val="none" w:sz="0" w:space="0" w:color="auto"/>
            <w:right w:val="none" w:sz="0" w:space="0" w:color="auto"/>
          </w:divBdr>
        </w:div>
        <w:div w:id="1955478059">
          <w:marLeft w:val="0"/>
          <w:marRight w:val="0"/>
          <w:marTop w:val="0"/>
          <w:marBottom w:val="0"/>
          <w:divBdr>
            <w:top w:val="none" w:sz="0" w:space="0" w:color="auto"/>
            <w:left w:val="none" w:sz="0" w:space="0" w:color="auto"/>
            <w:bottom w:val="none" w:sz="0" w:space="0" w:color="auto"/>
            <w:right w:val="none" w:sz="0" w:space="0" w:color="auto"/>
          </w:divBdr>
        </w:div>
        <w:div w:id="1955478074">
          <w:marLeft w:val="0"/>
          <w:marRight w:val="0"/>
          <w:marTop w:val="0"/>
          <w:marBottom w:val="0"/>
          <w:divBdr>
            <w:top w:val="none" w:sz="0" w:space="0" w:color="auto"/>
            <w:left w:val="none" w:sz="0" w:space="0" w:color="auto"/>
            <w:bottom w:val="none" w:sz="0" w:space="0" w:color="auto"/>
            <w:right w:val="none" w:sz="0" w:space="0" w:color="auto"/>
          </w:divBdr>
        </w:div>
        <w:div w:id="1955478075">
          <w:marLeft w:val="0"/>
          <w:marRight w:val="0"/>
          <w:marTop w:val="0"/>
          <w:marBottom w:val="0"/>
          <w:divBdr>
            <w:top w:val="none" w:sz="0" w:space="0" w:color="auto"/>
            <w:left w:val="none" w:sz="0" w:space="0" w:color="auto"/>
            <w:bottom w:val="none" w:sz="0" w:space="0" w:color="auto"/>
            <w:right w:val="none" w:sz="0" w:space="0" w:color="auto"/>
          </w:divBdr>
        </w:div>
        <w:div w:id="1955478095">
          <w:marLeft w:val="0"/>
          <w:marRight w:val="0"/>
          <w:marTop w:val="0"/>
          <w:marBottom w:val="0"/>
          <w:divBdr>
            <w:top w:val="none" w:sz="0" w:space="0" w:color="auto"/>
            <w:left w:val="none" w:sz="0" w:space="0" w:color="auto"/>
            <w:bottom w:val="none" w:sz="0" w:space="0" w:color="auto"/>
            <w:right w:val="none" w:sz="0" w:space="0" w:color="auto"/>
          </w:divBdr>
        </w:div>
        <w:div w:id="1955478118">
          <w:marLeft w:val="0"/>
          <w:marRight w:val="0"/>
          <w:marTop w:val="0"/>
          <w:marBottom w:val="0"/>
          <w:divBdr>
            <w:top w:val="none" w:sz="0" w:space="0" w:color="auto"/>
            <w:left w:val="none" w:sz="0" w:space="0" w:color="auto"/>
            <w:bottom w:val="none" w:sz="0" w:space="0" w:color="auto"/>
            <w:right w:val="none" w:sz="0" w:space="0" w:color="auto"/>
          </w:divBdr>
        </w:div>
        <w:div w:id="1955478121">
          <w:marLeft w:val="0"/>
          <w:marRight w:val="0"/>
          <w:marTop w:val="0"/>
          <w:marBottom w:val="0"/>
          <w:divBdr>
            <w:top w:val="none" w:sz="0" w:space="0" w:color="auto"/>
            <w:left w:val="none" w:sz="0" w:space="0" w:color="auto"/>
            <w:bottom w:val="none" w:sz="0" w:space="0" w:color="auto"/>
            <w:right w:val="none" w:sz="0" w:space="0" w:color="auto"/>
          </w:divBdr>
        </w:div>
        <w:div w:id="1955478122">
          <w:marLeft w:val="0"/>
          <w:marRight w:val="0"/>
          <w:marTop w:val="0"/>
          <w:marBottom w:val="0"/>
          <w:divBdr>
            <w:top w:val="none" w:sz="0" w:space="0" w:color="auto"/>
            <w:left w:val="none" w:sz="0" w:space="0" w:color="auto"/>
            <w:bottom w:val="none" w:sz="0" w:space="0" w:color="auto"/>
            <w:right w:val="none" w:sz="0" w:space="0" w:color="auto"/>
          </w:divBdr>
        </w:div>
        <w:div w:id="1955478145">
          <w:marLeft w:val="0"/>
          <w:marRight w:val="0"/>
          <w:marTop w:val="0"/>
          <w:marBottom w:val="0"/>
          <w:divBdr>
            <w:top w:val="none" w:sz="0" w:space="0" w:color="auto"/>
            <w:left w:val="none" w:sz="0" w:space="0" w:color="auto"/>
            <w:bottom w:val="none" w:sz="0" w:space="0" w:color="auto"/>
            <w:right w:val="none" w:sz="0" w:space="0" w:color="auto"/>
          </w:divBdr>
        </w:div>
        <w:div w:id="1955478185">
          <w:marLeft w:val="0"/>
          <w:marRight w:val="0"/>
          <w:marTop w:val="0"/>
          <w:marBottom w:val="0"/>
          <w:divBdr>
            <w:top w:val="none" w:sz="0" w:space="0" w:color="auto"/>
            <w:left w:val="none" w:sz="0" w:space="0" w:color="auto"/>
            <w:bottom w:val="none" w:sz="0" w:space="0" w:color="auto"/>
            <w:right w:val="none" w:sz="0" w:space="0" w:color="auto"/>
          </w:divBdr>
        </w:div>
        <w:div w:id="1955478205">
          <w:marLeft w:val="0"/>
          <w:marRight w:val="0"/>
          <w:marTop w:val="0"/>
          <w:marBottom w:val="0"/>
          <w:divBdr>
            <w:top w:val="none" w:sz="0" w:space="0" w:color="auto"/>
            <w:left w:val="none" w:sz="0" w:space="0" w:color="auto"/>
            <w:bottom w:val="none" w:sz="0" w:space="0" w:color="auto"/>
            <w:right w:val="none" w:sz="0" w:space="0" w:color="auto"/>
          </w:divBdr>
        </w:div>
        <w:div w:id="1955478223">
          <w:marLeft w:val="0"/>
          <w:marRight w:val="0"/>
          <w:marTop w:val="0"/>
          <w:marBottom w:val="0"/>
          <w:divBdr>
            <w:top w:val="none" w:sz="0" w:space="0" w:color="auto"/>
            <w:left w:val="none" w:sz="0" w:space="0" w:color="auto"/>
            <w:bottom w:val="none" w:sz="0" w:space="0" w:color="auto"/>
            <w:right w:val="none" w:sz="0" w:space="0" w:color="auto"/>
          </w:divBdr>
        </w:div>
        <w:div w:id="1955478226">
          <w:marLeft w:val="0"/>
          <w:marRight w:val="0"/>
          <w:marTop w:val="0"/>
          <w:marBottom w:val="0"/>
          <w:divBdr>
            <w:top w:val="none" w:sz="0" w:space="0" w:color="auto"/>
            <w:left w:val="none" w:sz="0" w:space="0" w:color="auto"/>
            <w:bottom w:val="none" w:sz="0" w:space="0" w:color="auto"/>
            <w:right w:val="none" w:sz="0" w:space="0" w:color="auto"/>
          </w:divBdr>
        </w:div>
        <w:div w:id="1955478233">
          <w:marLeft w:val="0"/>
          <w:marRight w:val="0"/>
          <w:marTop w:val="0"/>
          <w:marBottom w:val="0"/>
          <w:divBdr>
            <w:top w:val="none" w:sz="0" w:space="0" w:color="auto"/>
            <w:left w:val="none" w:sz="0" w:space="0" w:color="auto"/>
            <w:bottom w:val="none" w:sz="0" w:space="0" w:color="auto"/>
            <w:right w:val="none" w:sz="0" w:space="0" w:color="auto"/>
          </w:divBdr>
        </w:div>
        <w:div w:id="1955478259">
          <w:marLeft w:val="0"/>
          <w:marRight w:val="0"/>
          <w:marTop w:val="0"/>
          <w:marBottom w:val="0"/>
          <w:divBdr>
            <w:top w:val="none" w:sz="0" w:space="0" w:color="auto"/>
            <w:left w:val="none" w:sz="0" w:space="0" w:color="auto"/>
            <w:bottom w:val="none" w:sz="0" w:space="0" w:color="auto"/>
            <w:right w:val="none" w:sz="0" w:space="0" w:color="auto"/>
          </w:divBdr>
        </w:div>
        <w:div w:id="1955478275">
          <w:marLeft w:val="0"/>
          <w:marRight w:val="0"/>
          <w:marTop w:val="0"/>
          <w:marBottom w:val="0"/>
          <w:divBdr>
            <w:top w:val="none" w:sz="0" w:space="0" w:color="auto"/>
            <w:left w:val="none" w:sz="0" w:space="0" w:color="auto"/>
            <w:bottom w:val="none" w:sz="0" w:space="0" w:color="auto"/>
            <w:right w:val="none" w:sz="0" w:space="0" w:color="auto"/>
          </w:divBdr>
        </w:div>
        <w:div w:id="1955478280">
          <w:marLeft w:val="0"/>
          <w:marRight w:val="0"/>
          <w:marTop w:val="0"/>
          <w:marBottom w:val="0"/>
          <w:divBdr>
            <w:top w:val="none" w:sz="0" w:space="0" w:color="auto"/>
            <w:left w:val="none" w:sz="0" w:space="0" w:color="auto"/>
            <w:bottom w:val="none" w:sz="0" w:space="0" w:color="auto"/>
            <w:right w:val="none" w:sz="0" w:space="0" w:color="auto"/>
          </w:divBdr>
        </w:div>
        <w:div w:id="1955478289">
          <w:marLeft w:val="0"/>
          <w:marRight w:val="0"/>
          <w:marTop w:val="0"/>
          <w:marBottom w:val="0"/>
          <w:divBdr>
            <w:top w:val="none" w:sz="0" w:space="0" w:color="auto"/>
            <w:left w:val="none" w:sz="0" w:space="0" w:color="auto"/>
            <w:bottom w:val="none" w:sz="0" w:space="0" w:color="auto"/>
            <w:right w:val="none" w:sz="0" w:space="0" w:color="auto"/>
          </w:divBdr>
        </w:div>
        <w:div w:id="1955478311">
          <w:marLeft w:val="0"/>
          <w:marRight w:val="0"/>
          <w:marTop w:val="0"/>
          <w:marBottom w:val="0"/>
          <w:divBdr>
            <w:top w:val="none" w:sz="0" w:space="0" w:color="auto"/>
            <w:left w:val="none" w:sz="0" w:space="0" w:color="auto"/>
            <w:bottom w:val="none" w:sz="0" w:space="0" w:color="auto"/>
            <w:right w:val="none" w:sz="0" w:space="0" w:color="auto"/>
          </w:divBdr>
        </w:div>
        <w:div w:id="1955478326">
          <w:marLeft w:val="0"/>
          <w:marRight w:val="0"/>
          <w:marTop w:val="0"/>
          <w:marBottom w:val="0"/>
          <w:divBdr>
            <w:top w:val="none" w:sz="0" w:space="0" w:color="auto"/>
            <w:left w:val="none" w:sz="0" w:space="0" w:color="auto"/>
            <w:bottom w:val="none" w:sz="0" w:space="0" w:color="auto"/>
            <w:right w:val="none" w:sz="0" w:space="0" w:color="auto"/>
          </w:divBdr>
        </w:div>
        <w:div w:id="1955478340">
          <w:marLeft w:val="0"/>
          <w:marRight w:val="0"/>
          <w:marTop w:val="0"/>
          <w:marBottom w:val="0"/>
          <w:divBdr>
            <w:top w:val="none" w:sz="0" w:space="0" w:color="auto"/>
            <w:left w:val="none" w:sz="0" w:space="0" w:color="auto"/>
            <w:bottom w:val="none" w:sz="0" w:space="0" w:color="auto"/>
            <w:right w:val="none" w:sz="0" w:space="0" w:color="auto"/>
          </w:divBdr>
        </w:div>
        <w:div w:id="1955478352">
          <w:marLeft w:val="0"/>
          <w:marRight w:val="0"/>
          <w:marTop w:val="0"/>
          <w:marBottom w:val="0"/>
          <w:divBdr>
            <w:top w:val="none" w:sz="0" w:space="0" w:color="auto"/>
            <w:left w:val="none" w:sz="0" w:space="0" w:color="auto"/>
            <w:bottom w:val="none" w:sz="0" w:space="0" w:color="auto"/>
            <w:right w:val="none" w:sz="0" w:space="0" w:color="auto"/>
          </w:divBdr>
        </w:div>
        <w:div w:id="1955478391">
          <w:marLeft w:val="0"/>
          <w:marRight w:val="0"/>
          <w:marTop w:val="0"/>
          <w:marBottom w:val="0"/>
          <w:divBdr>
            <w:top w:val="none" w:sz="0" w:space="0" w:color="auto"/>
            <w:left w:val="none" w:sz="0" w:space="0" w:color="auto"/>
            <w:bottom w:val="none" w:sz="0" w:space="0" w:color="auto"/>
            <w:right w:val="none" w:sz="0" w:space="0" w:color="auto"/>
          </w:divBdr>
        </w:div>
        <w:div w:id="1955478423">
          <w:marLeft w:val="0"/>
          <w:marRight w:val="0"/>
          <w:marTop w:val="0"/>
          <w:marBottom w:val="0"/>
          <w:divBdr>
            <w:top w:val="none" w:sz="0" w:space="0" w:color="auto"/>
            <w:left w:val="none" w:sz="0" w:space="0" w:color="auto"/>
            <w:bottom w:val="none" w:sz="0" w:space="0" w:color="auto"/>
            <w:right w:val="none" w:sz="0" w:space="0" w:color="auto"/>
          </w:divBdr>
        </w:div>
        <w:div w:id="1955478425">
          <w:marLeft w:val="0"/>
          <w:marRight w:val="0"/>
          <w:marTop w:val="0"/>
          <w:marBottom w:val="0"/>
          <w:divBdr>
            <w:top w:val="none" w:sz="0" w:space="0" w:color="auto"/>
            <w:left w:val="none" w:sz="0" w:space="0" w:color="auto"/>
            <w:bottom w:val="none" w:sz="0" w:space="0" w:color="auto"/>
            <w:right w:val="none" w:sz="0" w:space="0" w:color="auto"/>
          </w:divBdr>
        </w:div>
        <w:div w:id="1955478460">
          <w:marLeft w:val="0"/>
          <w:marRight w:val="0"/>
          <w:marTop w:val="0"/>
          <w:marBottom w:val="0"/>
          <w:divBdr>
            <w:top w:val="none" w:sz="0" w:space="0" w:color="auto"/>
            <w:left w:val="none" w:sz="0" w:space="0" w:color="auto"/>
            <w:bottom w:val="none" w:sz="0" w:space="0" w:color="auto"/>
            <w:right w:val="none" w:sz="0" w:space="0" w:color="auto"/>
          </w:divBdr>
        </w:div>
        <w:div w:id="1955478463">
          <w:marLeft w:val="0"/>
          <w:marRight w:val="0"/>
          <w:marTop w:val="0"/>
          <w:marBottom w:val="0"/>
          <w:divBdr>
            <w:top w:val="none" w:sz="0" w:space="0" w:color="auto"/>
            <w:left w:val="none" w:sz="0" w:space="0" w:color="auto"/>
            <w:bottom w:val="none" w:sz="0" w:space="0" w:color="auto"/>
            <w:right w:val="none" w:sz="0" w:space="0" w:color="auto"/>
          </w:divBdr>
        </w:div>
        <w:div w:id="1955478492">
          <w:marLeft w:val="0"/>
          <w:marRight w:val="0"/>
          <w:marTop w:val="0"/>
          <w:marBottom w:val="0"/>
          <w:divBdr>
            <w:top w:val="none" w:sz="0" w:space="0" w:color="auto"/>
            <w:left w:val="none" w:sz="0" w:space="0" w:color="auto"/>
            <w:bottom w:val="none" w:sz="0" w:space="0" w:color="auto"/>
            <w:right w:val="none" w:sz="0" w:space="0" w:color="auto"/>
          </w:divBdr>
        </w:div>
        <w:div w:id="1955478537">
          <w:marLeft w:val="0"/>
          <w:marRight w:val="0"/>
          <w:marTop w:val="0"/>
          <w:marBottom w:val="0"/>
          <w:divBdr>
            <w:top w:val="none" w:sz="0" w:space="0" w:color="auto"/>
            <w:left w:val="none" w:sz="0" w:space="0" w:color="auto"/>
            <w:bottom w:val="none" w:sz="0" w:space="0" w:color="auto"/>
            <w:right w:val="none" w:sz="0" w:space="0" w:color="auto"/>
          </w:divBdr>
        </w:div>
        <w:div w:id="1955478557">
          <w:marLeft w:val="0"/>
          <w:marRight w:val="0"/>
          <w:marTop w:val="0"/>
          <w:marBottom w:val="0"/>
          <w:divBdr>
            <w:top w:val="none" w:sz="0" w:space="0" w:color="auto"/>
            <w:left w:val="none" w:sz="0" w:space="0" w:color="auto"/>
            <w:bottom w:val="none" w:sz="0" w:space="0" w:color="auto"/>
            <w:right w:val="none" w:sz="0" w:space="0" w:color="auto"/>
          </w:divBdr>
        </w:div>
        <w:div w:id="1955478588">
          <w:marLeft w:val="0"/>
          <w:marRight w:val="0"/>
          <w:marTop w:val="0"/>
          <w:marBottom w:val="0"/>
          <w:divBdr>
            <w:top w:val="none" w:sz="0" w:space="0" w:color="auto"/>
            <w:left w:val="none" w:sz="0" w:space="0" w:color="auto"/>
            <w:bottom w:val="none" w:sz="0" w:space="0" w:color="auto"/>
            <w:right w:val="none" w:sz="0" w:space="0" w:color="auto"/>
          </w:divBdr>
        </w:div>
      </w:divsChild>
    </w:div>
    <w:div w:id="1955478517">
      <w:marLeft w:val="0"/>
      <w:marRight w:val="0"/>
      <w:marTop w:val="0"/>
      <w:marBottom w:val="0"/>
      <w:divBdr>
        <w:top w:val="none" w:sz="0" w:space="0" w:color="auto"/>
        <w:left w:val="none" w:sz="0" w:space="0" w:color="auto"/>
        <w:bottom w:val="none" w:sz="0" w:space="0" w:color="auto"/>
        <w:right w:val="none" w:sz="0" w:space="0" w:color="auto"/>
      </w:divBdr>
    </w:div>
    <w:div w:id="1955478524">
      <w:marLeft w:val="0"/>
      <w:marRight w:val="0"/>
      <w:marTop w:val="0"/>
      <w:marBottom w:val="0"/>
      <w:divBdr>
        <w:top w:val="none" w:sz="0" w:space="0" w:color="auto"/>
        <w:left w:val="none" w:sz="0" w:space="0" w:color="auto"/>
        <w:bottom w:val="none" w:sz="0" w:space="0" w:color="auto"/>
        <w:right w:val="none" w:sz="0" w:space="0" w:color="auto"/>
      </w:divBdr>
      <w:divsChild>
        <w:div w:id="1955477851">
          <w:marLeft w:val="0"/>
          <w:marRight w:val="0"/>
          <w:marTop w:val="0"/>
          <w:marBottom w:val="0"/>
          <w:divBdr>
            <w:top w:val="none" w:sz="0" w:space="0" w:color="auto"/>
            <w:left w:val="none" w:sz="0" w:space="0" w:color="auto"/>
            <w:bottom w:val="none" w:sz="0" w:space="0" w:color="auto"/>
            <w:right w:val="none" w:sz="0" w:space="0" w:color="auto"/>
          </w:divBdr>
          <w:divsChild>
            <w:div w:id="1955478123">
              <w:marLeft w:val="0"/>
              <w:marRight w:val="0"/>
              <w:marTop w:val="0"/>
              <w:marBottom w:val="0"/>
              <w:divBdr>
                <w:top w:val="none" w:sz="0" w:space="0" w:color="auto"/>
                <w:left w:val="none" w:sz="0" w:space="0" w:color="auto"/>
                <w:bottom w:val="none" w:sz="0" w:space="0" w:color="auto"/>
                <w:right w:val="none" w:sz="0" w:space="0" w:color="auto"/>
              </w:divBdr>
            </w:div>
          </w:divsChild>
        </w:div>
        <w:div w:id="1955478055">
          <w:marLeft w:val="0"/>
          <w:marRight w:val="0"/>
          <w:marTop w:val="0"/>
          <w:marBottom w:val="0"/>
          <w:divBdr>
            <w:top w:val="none" w:sz="0" w:space="0" w:color="auto"/>
            <w:left w:val="none" w:sz="0" w:space="0" w:color="auto"/>
            <w:bottom w:val="none" w:sz="0" w:space="0" w:color="auto"/>
            <w:right w:val="none" w:sz="0" w:space="0" w:color="auto"/>
          </w:divBdr>
          <w:divsChild>
            <w:div w:id="1955478029">
              <w:marLeft w:val="0"/>
              <w:marRight w:val="0"/>
              <w:marTop w:val="0"/>
              <w:marBottom w:val="0"/>
              <w:divBdr>
                <w:top w:val="none" w:sz="0" w:space="0" w:color="auto"/>
                <w:left w:val="none" w:sz="0" w:space="0" w:color="auto"/>
                <w:bottom w:val="none" w:sz="0" w:space="0" w:color="auto"/>
                <w:right w:val="none" w:sz="0" w:space="0" w:color="auto"/>
              </w:divBdr>
            </w:div>
            <w:div w:id="1955478308">
              <w:marLeft w:val="0"/>
              <w:marRight w:val="0"/>
              <w:marTop w:val="0"/>
              <w:marBottom w:val="0"/>
              <w:divBdr>
                <w:top w:val="none" w:sz="0" w:space="0" w:color="auto"/>
                <w:left w:val="none" w:sz="0" w:space="0" w:color="auto"/>
                <w:bottom w:val="none" w:sz="0" w:space="0" w:color="auto"/>
                <w:right w:val="none" w:sz="0" w:space="0" w:color="auto"/>
              </w:divBdr>
            </w:div>
          </w:divsChild>
        </w:div>
        <w:div w:id="1955478592">
          <w:marLeft w:val="0"/>
          <w:marRight w:val="0"/>
          <w:marTop w:val="0"/>
          <w:marBottom w:val="0"/>
          <w:divBdr>
            <w:top w:val="none" w:sz="0" w:space="0" w:color="auto"/>
            <w:left w:val="none" w:sz="0" w:space="0" w:color="auto"/>
            <w:bottom w:val="none" w:sz="0" w:space="0" w:color="auto"/>
            <w:right w:val="none" w:sz="0" w:space="0" w:color="auto"/>
          </w:divBdr>
          <w:divsChild>
            <w:div w:id="1955478024">
              <w:marLeft w:val="0"/>
              <w:marRight w:val="0"/>
              <w:marTop w:val="0"/>
              <w:marBottom w:val="0"/>
              <w:divBdr>
                <w:top w:val="none" w:sz="0" w:space="0" w:color="auto"/>
                <w:left w:val="none" w:sz="0" w:space="0" w:color="auto"/>
                <w:bottom w:val="none" w:sz="0" w:space="0" w:color="auto"/>
                <w:right w:val="none" w:sz="0" w:space="0" w:color="auto"/>
              </w:divBdr>
            </w:div>
            <w:div w:id="19554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529">
      <w:marLeft w:val="0"/>
      <w:marRight w:val="0"/>
      <w:marTop w:val="0"/>
      <w:marBottom w:val="0"/>
      <w:divBdr>
        <w:top w:val="none" w:sz="0" w:space="0" w:color="auto"/>
        <w:left w:val="none" w:sz="0" w:space="0" w:color="auto"/>
        <w:bottom w:val="none" w:sz="0" w:space="0" w:color="auto"/>
        <w:right w:val="none" w:sz="0" w:space="0" w:color="auto"/>
      </w:divBdr>
      <w:divsChild>
        <w:div w:id="1955477903">
          <w:marLeft w:val="0"/>
          <w:marRight w:val="0"/>
          <w:marTop w:val="0"/>
          <w:marBottom w:val="0"/>
          <w:divBdr>
            <w:top w:val="none" w:sz="0" w:space="0" w:color="auto"/>
            <w:left w:val="none" w:sz="0" w:space="0" w:color="auto"/>
            <w:bottom w:val="none" w:sz="0" w:space="0" w:color="auto"/>
            <w:right w:val="none" w:sz="0" w:space="0" w:color="auto"/>
          </w:divBdr>
          <w:divsChild>
            <w:div w:id="1955477836">
              <w:marLeft w:val="0"/>
              <w:marRight w:val="0"/>
              <w:marTop w:val="0"/>
              <w:marBottom w:val="0"/>
              <w:divBdr>
                <w:top w:val="none" w:sz="0" w:space="0" w:color="auto"/>
                <w:left w:val="none" w:sz="0" w:space="0" w:color="auto"/>
                <w:bottom w:val="none" w:sz="0" w:space="0" w:color="auto"/>
                <w:right w:val="none" w:sz="0" w:space="0" w:color="auto"/>
              </w:divBdr>
              <w:divsChild>
                <w:div w:id="1955477899">
                  <w:marLeft w:val="0"/>
                  <w:marRight w:val="0"/>
                  <w:marTop w:val="0"/>
                  <w:marBottom w:val="0"/>
                  <w:divBdr>
                    <w:top w:val="none" w:sz="0" w:space="0" w:color="auto"/>
                    <w:left w:val="none" w:sz="0" w:space="0" w:color="auto"/>
                    <w:bottom w:val="none" w:sz="0" w:space="0" w:color="auto"/>
                    <w:right w:val="none" w:sz="0" w:space="0" w:color="auto"/>
                  </w:divBdr>
                  <w:divsChild>
                    <w:div w:id="1955477995">
                      <w:marLeft w:val="0"/>
                      <w:marRight w:val="0"/>
                      <w:marTop w:val="0"/>
                      <w:marBottom w:val="0"/>
                      <w:divBdr>
                        <w:top w:val="none" w:sz="0" w:space="0" w:color="auto"/>
                        <w:left w:val="none" w:sz="0" w:space="0" w:color="auto"/>
                        <w:bottom w:val="none" w:sz="0" w:space="0" w:color="auto"/>
                        <w:right w:val="none" w:sz="0" w:space="0" w:color="auto"/>
                      </w:divBdr>
                    </w:div>
                    <w:div w:id="1955478124">
                      <w:marLeft w:val="0"/>
                      <w:marRight w:val="0"/>
                      <w:marTop w:val="0"/>
                      <w:marBottom w:val="0"/>
                      <w:divBdr>
                        <w:top w:val="none" w:sz="0" w:space="0" w:color="auto"/>
                        <w:left w:val="none" w:sz="0" w:space="0" w:color="auto"/>
                        <w:bottom w:val="none" w:sz="0" w:space="0" w:color="auto"/>
                        <w:right w:val="none" w:sz="0" w:space="0" w:color="auto"/>
                      </w:divBdr>
                    </w:div>
                  </w:divsChild>
                </w:div>
                <w:div w:id="1955478026">
                  <w:marLeft w:val="0"/>
                  <w:marRight w:val="0"/>
                  <w:marTop w:val="0"/>
                  <w:marBottom w:val="0"/>
                  <w:divBdr>
                    <w:top w:val="none" w:sz="0" w:space="0" w:color="auto"/>
                    <w:left w:val="none" w:sz="0" w:space="0" w:color="auto"/>
                    <w:bottom w:val="none" w:sz="0" w:space="0" w:color="auto"/>
                    <w:right w:val="none" w:sz="0" w:space="0" w:color="auto"/>
                  </w:divBdr>
                  <w:divsChild>
                    <w:div w:id="1955478176">
                      <w:marLeft w:val="0"/>
                      <w:marRight w:val="0"/>
                      <w:marTop w:val="0"/>
                      <w:marBottom w:val="0"/>
                      <w:divBdr>
                        <w:top w:val="none" w:sz="0" w:space="0" w:color="auto"/>
                        <w:left w:val="none" w:sz="0" w:space="0" w:color="auto"/>
                        <w:bottom w:val="none" w:sz="0" w:space="0" w:color="auto"/>
                        <w:right w:val="none" w:sz="0" w:space="0" w:color="auto"/>
                      </w:divBdr>
                    </w:div>
                    <w:div w:id="1955478569">
                      <w:marLeft w:val="0"/>
                      <w:marRight w:val="0"/>
                      <w:marTop w:val="0"/>
                      <w:marBottom w:val="0"/>
                      <w:divBdr>
                        <w:top w:val="none" w:sz="0" w:space="0" w:color="auto"/>
                        <w:left w:val="none" w:sz="0" w:space="0" w:color="auto"/>
                        <w:bottom w:val="none" w:sz="0" w:space="0" w:color="auto"/>
                        <w:right w:val="none" w:sz="0" w:space="0" w:color="auto"/>
                      </w:divBdr>
                    </w:div>
                  </w:divsChild>
                </w:div>
                <w:div w:id="1955478079">
                  <w:marLeft w:val="0"/>
                  <w:marRight w:val="0"/>
                  <w:marTop w:val="0"/>
                  <w:marBottom w:val="0"/>
                  <w:divBdr>
                    <w:top w:val="none" w:sz="0" w:space="0" w:color="auto"/>
                    <w:left w:val="none" w:sz="0" w:space="0" w:color="auto"/>
                    <w:bottom w:val="none" w:sz="0" w:space="0" w:color="auto"/>
                    <w:right w:val="none" w:sz="0" w:space="0" w:color="auto"/>
                  </w:divBdr>
                  <w:divsChild>
                    <w:div w:id="1955477924">
                      <w:marLeft w:val="0"/>
                      <w:marRight w:val="0"/>
                      <w:marTop w:val="0"/>
                      <w:marBottom w:val="0"/>
                      <w:divBdr>
                        <w:top w:val="none" w:sz="0" w:space="0" w:color="auto"/>
                        <w:left w:val="none" w:sz="0" w:space="0" w:color="auto"/>
                        <w:bottom w:val="none" w:sz="0" w:space="0" w:color="auto"/>
                        <w:right w:val="none" w:sz="0" w:space="0" w:color="auto"/>
                      </w:divBdr>
                    </w:div>
                    <w:div w:id="1955478047">
                      <w:marLeft w:val="0"/>
                      <w:marRight w:val="0"/>
                      <w:marTop w:val="0"/>
                      <w:marBottom w:val="0"/>
                      <w:divBdr>
                        <w:top w:val="none" w:sz="0" w:space="0" w:color="auto"/>
                        <w:left w:val="none" w:sz="0" w:space="0" w:color="auto"/>
                        <w:bottom w:val="none" w:sz="0" w:space="0" w:color="auto"/>
                        <w:right w:val="none" w:sz="0" w:space="0" w:color="auto"/>
                      </w:divBdr>
                    </w:div>
                  </w:divsChild>
                </w:div>
                <w:div w:id="1955478230">
                  <w:marLeft w:val="0"/>
                  <w:marRight w:val="0"/>
                  <w:marTop w:val="0"/>
                  <w:marBottom w:val="0"/>
                  <w:divBdr>
                    <w:top w:val="none" w:sz="0" w:space="0" w:color="auto"/>
                    <w:left w:val="none" w:sz="0" w:space="0" w:color="auto"/>
                    <w:bottom w:val="none" w:sz="0" w:space="0" w:color="auto"/>
                    <w:right w:val="none" w:sz="0" w:space="0" w:color="auto"/>
                  </w:divBdr>
                  <w:divsChild>
                    <w:div w:id="1955477967">
                      <w:marLeft w:val="0"/>
                      <w:marRight w:val="0"/>
                      <w:marTop w:val="0"/>
                      <w:marBottom w:val="0"/>
                      <w:divBdr>
                        <w:top w:val="none" w:sz="0" w:space="0" w:color="auto"/>
                        <w:left w:val="none" w:sz="0" w:space="0" w:color="auto"/>
                        <w:bottom w:val="none" w:sz="0" w:space="0" w:color="auto"/>
                        <w:right w:val="none" w:sz="0" w:space="0" w:color="auto"/>
                      </w:divBdr>
                    </w:div>
                    <w:div w:id="1955478077">
                      <w:marLeft w:val="0"/>
                      <w:marRight w:val="0"/>
                      <w:marTop w:val="0"/>
                      <w:marBottom w:val="0"/>
                      <w:divBdr>
                        <w:top w:val="none" w:sz="0" w:space="0" w:color="auto"/>
                        <w:left w:val="none" w:sz="0" w:space="0" w:color="auto"/>
                        <w:bottom w:val="none" w:sz="0" w:space="0" w:color="auto"/>
                        <w:right w:val="none" w:sz="0" w:space="0" w:color="auto"/>
                      </w:divBdr>
                    </w:div>
                    <w:div w:id="1955478115">
                      <w:marLeft w:val="0"/>
                      <w:marRight w:val="0"/>
                      <w:marTop w:val="0"/>
                      <w:marBottom w:val="0"/>
                      <w:divBdr>
                        <w:top w:val="none" w:sz="0" w:space="0" w:color="auto"/>
                        <w:left w:val="none" w:sz="0" w:space="0" w:color="auto"/>
                        <w:bottom w:val="none" w:sz="0" w:space="0" w:color="auto"/>
                        <w:right w:val="none" w:sz="0" w:space="0" w:color="auto"/>
                      </w:divBdr>
                      <w:divsChild>
                        <w:div w:id="1955478038">
                          <w:marLeft w:val="0"/>
                          <w:marRight w:val="0"/>
                          <w:marTop w:val="0"/>
                          <w:marBottom w:val="0"/>
                          <w:divBdr>
                            <w:top w:val="none" w:sz="0" w:space="0" w:color="auto"/>
                            <w:left w:val="none" w:sz="0" w:space="0" w:color="auto"/>
                            <w:bottom w:val="none" w:sz="0" w:space="0" w:color="auto"/>
                            <w:right w:val="none" w:sz="0" w:space="0" w:color="auto"/>
                          </w:divBdr>
                        </w:div>
                        <w:div w:id="1955478369">
                          <w:marLeft w:val="0"/>
                          <w:marRight w:val="0"/>
                          <w:marTop w:val="0"/>
                          <w:marBottom w:val="0"/>
                          <w:divBdr>
                            <w:top w:val="none" w:sz="0" w:space="0" w:color="auto"/>
                            <w:left w:val="none" w:sz="0" w:space="0" w:color="auto"/>
                            <w:bottom w:val="none" w:sz="0" w:space="0" w:color="auto"/>
                            <w:right w:val="none" w:sz="0" w:space="0" w:color="auto"/>
                          </w:divBdr>
                        </w:div>
                      </w:divsChild>
                    </w:div>
                    <w:div w:id="1955478466">
                      <w:marLeft w:val="0"/>
                      <w:marRight w:val="0"/>
                      <w:marTop w:val="0"/>
                      <w:marBottom w:val="0"/>
                      <w:divBdr>
                        <w:top w:val="none" w:sz="0" w:space="0" w:color="auto"/>
                        <w:left w:val="none" w:sz="0" w:space="0" w:color="auto"/>
                        <w:bottom w:val="none" w:sz="0" w:space="0" w:color="auto"/>
                        <w:right w:val="none" w:sz="0" w:space="0" w:color="auto"/>
                      </w:divBdr>
                      <w:divsChild>
                        <w:div w:id="1955477816">
                          <w:marLeft w:val="0"/>
                          <w:marRight w:val="0"/>
                          <w:marTop w:val="0"/>
                          <w:marBottom w:val="0"/>
                          <w:divBdr>
                            <w:top w:val="none" w:sz="0" w:space="0" w:color="auto"/>
                            <w:left w:val="none" w:sz="0" w:space="0" w:color="auto"/>
                            <w:bottom w:val="none" w:sz="0" w:space="0" w:color="auto"/>
                            <w:right w:val="none" w:sz="0" w:space="0" w:color="auto"/>
                          </w:divBdr>
                        </w:div>
                        <w:div w:id="1955478234">
                          <w:marLeft w:val="0"/>
                          <w:marRight w:val="0"/>
                          <w:marTop w:val="0"/>
                          <w:marBottom w:val="0"/>
                          <w:divBdr>
                            <w:top w:val="none" w:sz="0" w:space="0" w:color="auto"/>
                            <w:left w:val="none" w:sz="0" w:space="0" w:color="auto"/>
                            <w:bottom w:val="none" w:sz="0" w:space="0" w:color="auto"/>
                            <w:right w:val="none" w:sz="0" w:space="0" w:color="auto"/>
                          </w:divBdr>
                        </w:div>
                      </w:divsChild>
                    </w:div>
                    <w:div w:id="1955478595">
                      <w:marLeft w:val="0"/>
                      <w:marRight w:val="0"/>
                      <w:marTop w:val="0"/>
                      <w:marBottom w:val="0"/>
                      <w:divBdr>
                        <w:top w:val="none" w:sz="0" w:space="0" w:color="auto"/>
                        <w:left w:val="none" w:sz="0" w:space="0" w:color="auto"/>
                        <w:bottom w:val="none" w:sz="0" w:space="0" w:color="auto"/>
                        <w:right w:val="none" w:sz="0" w:space="0" w:color="auto"/>
                      </w:divBdr>
                      <w:divsChild>
                        <w:div w:id="1955478184">
                          <w:marLeft w:val="0"/>
                          <w:marRight w:val="0"/>
                          <w:marTop w:val="0"/>
                          <w:marBottom w:val="0"/>
                          <w:divBdr>
                            <w:top w:val="none" w:sz="0" w:space="0" w:color="auto"/>
                            <w:left w:val="none" w:sz="0" w:space="0" w:color="auto"/>
                            <w:bottom w:val="none" w:sz="0" w:space="0" w:color="auto"/>
                            <w:right w:val="none" w:sz="0" w:space="0" w:color="auto"/>
                          </w:divBdr>
                        </w:div>
                        <w:div w:id="19554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291">
                  <w:marLeft w:val="0"/>
                  <w:marRight w:val="0"/>
                  <w:marTop w:val="0"/>
                  <w:marBottom w:val="0"/>
                  <w:divBdr>
                    <w:top w:val="none" w:sz="0" w:space="0" w:color="auto"/>
                    <w:left w:val="none" w:sz="0" w:space="0" w:color="auto"/>
                    <w:bottom w:val="none" w:sz="0" w:space="0" w:color="auto"/>
                    <w:right w:val="none" w:sz="0" w:space="0" w:color="auto"/>
                  </w:divBdr>
                </w:div>
                <w:div w:id="1955478401">
                  <w:marLeft w:val="0"/>
                  <w:marRight w:val="0"/>
                  <w:marTop w:val="0"/>
                  <w:marBottom w:val="0"/>
                  <w:divBdr>
                    <w:top w:val="none" w:sz="0" w:space="0" w:color="auto"/>
                    <w:left w:val="none" w:sz="0" w:space="0" w:color="auto"/>
                    <w:bottom w:val="none" w:sz="0" w:space="0" w:color="auto"/>
                    <w:right w:val="none" w:sz="0" w:space="0" w:color="auto"/>
                  </w:divBdr>
                  <w:divsChild>
                    <w:div w:id="1955477932">
                      <w:marLeft w:val="0"/>
                      <w:marRight w:val="0"/>
                      <w:marTop w:val="0"/>
                      <w:marBottom w:val="0"/>
                      <w:divBdr>
                        <w:top w:val="none" w:sz="0" w:space="0" w:color="auto"/>
                        <w:left w:val="none" w:sz="0" w:space="0" w:color="auto"/>
                        <w:bottom w:val="none" w:sz="0" w:space="0" w:color="auto"/>
                        <w:right w:val="none" w:sz="0" w:space="0" w:color="auto"/>
                      </w:divBdr>
                    </w:div>
                    <w:div w:id="1955477968">
                      <w:marLeft w:val="0"/>
                      <w:marRight w:val="0"/>
                      <w:marTop w:val="0"/>
                      <w:marBottom w:val="0"/>
                      <w:divBdr>
                        <w:top w:val="none" w:sz="0" w:space="0" w:color="auto"/>
                        <w:left w:val="none" w:sz="0" w:space="0" w:color="auto"/>
                        <w:bottom w:val="none" w:sz="0" w:space="0" w:color="auto"/>
                        <w:right w:val="none" w:sz="0" w:space="0" w:color="auto"/>
                      </w:divBdr>
                    </w:div>
                  </w:divsChild>
                </w:div>
                <w:div w:id="1955478428">
                  <w:marLeft w:val="0"/>
                  <w:marRight w:val="0"/>
                  <w:marTop w:val="0"/>
                  <w:marBottom w:val="0"/>
                  <w:divBdr>
                    <w:top w:val="none" w:sz="0" w:space="0" w:color="auto"/>
                    <w:left w:val="none" w:sz="0" w:space="0" w:color="auto"/>
                    <w:bottom w:val="none" w:sz="0" w:space="0" w:color="auto"/>
                    <w:right w:val="none" w:sz="0" w:space="0" w:color="auto"/>
                  </w:divBdr>
                  <w:divsChild>
                    <w:div w:id="1955477942">
                      <w:marLeft w:val="0"/>
                      <w:marRight w:val="0"/>
                      <w:marTop w:val="0"/>
                      <w:marBottom w:val="0"/>
                      <w:divBdr>
                        <w:top w:val="none" w:sz="0" w:space="0" w:color="auto"/>
                        <w:left w:val="none" w:sz="0" w:space="0" w:color="auto"/>
                        <w:bottom w:val="none" w:sz="0" w:space="0" w:color="auto"/>
                        <w:right w:val="none" w:sz="0" w:space="0" w:color="auto"/>
                      </w:divBdr>
                      <w:divsChild>
                        <w:div w:id="1955477823">
                          <w:marLeft w:val="0"/>
                          <w:marRight w:val="0"/>
                          <w:marTop w:val="0"/>
                          <w:marBottom w:val="0"/>
                          <w:divBdr>
                            <w:top w:val="none" w:sz="0" w:space="0" w:color="auto"/>
                            <w:left w:val="none" w:sz="0" w:space="0" w:color="auto"/>
                            <w:bottom w:val="none" w:sz="0" w:space="0" w:color="auto"/>
                            <w:right w:val="none" w:sz="0" w:space="0" w:color="auto"/>
                          </w:divBdr>
                        </w:div>
                        <w:div w:id="1955478151">
                          <w:marLeft w:val="0"/>
                          <w:marRight w:val="0"/>
                          <w:marTop w:val="0"/>
                          <w:marBottom w:val="0"/>
                          <w:divBdr>
                            <w:top w:val="none" w:sz="0" w:space="0" w:color="auto"/>
                            <w:left w:val="none" w:sz="0" w:space="0" w:color="auto"/>
                            <w:bottom w:val="none" w:sz="0" w:space="0" w:color="auto"/>
                            <w:right w:val="none" w:sz="0" w:space="0" w:color="auto"/>
                          </w:divBdr>
                        </w:div>
                      </w:divsChild>
                    </w:div>
                    <w:div w:id="1955477980">
                      <w:marLeft w:val="0"/>
                      <w:marRight w:val="0"/>
                      <w:marTop w:val="0"/>
                      <w:marBottom w:val="0"/>
                      <w:divBdr>
                        <w:top w:val="none" w:sz="0" w:space="0" w:color="auto"/>
                        <w:left w:val="none" w:sz="0" w:space="0" w:color="auto"/>
                        <w:bottom w:val="none" w:sz="0" w:space="0" w:color="auto"/>
                        <w:right w:val="none" w:sz="0" w:space="0" w:color="auto"/>
                      </w:divBdr>
                      <w:divsChild>
                        <w:div w:id="1955478271">
                          <w:marLeft w:val="0"/>
                          <w:marRight w:val="0"/>
                          <w:marTop w:val="0"/>
                          <w:marBottom w:val="0"/>
                          <w:divBdr>
                            <w:top w:val="none" w:sz="0" w:space="0" w:color="auto"/>
                            <w:left w:val="none" w:sz="0" w:space="0" w:color="auto"/>
                            <w:bottom w:val="none" w:sz="0" w:space="0" w:color="auto"/>
                            <w:right w:val="none" w:sz="0" w:space="0" w:color="auto"/>
                          </w:divBdr>
                        </w:div>
                        <w:div w:id="1955478417">
                          <w:marLeft w:val="0"/>
                          <w:marRight w:val="0"/>
                          <w:marTop w:val="0"/>
                          <w:marBottom w:val="0"/>
                          <w:divBdr>
                            <w:top w:val="none" w:sz="0" w:space="0" w:color="auto"/>
                            <w:left w:val="none" w:sz="0" w:space="0" w:color="auto"/>
                            <w:bottom w:val="none" w:sz="0" w:space="0" w:color="auto"/>
                            <w:right w:val="none" w:sz="0" w:space="0" w:color="auto"/>
                          </w:divBdr>
                        </w:div>
                      </w:divsChild>
                    </w:div>
                    <w:div w:id="1955478264">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sChild>
                </w:div>
                <w:div w:id="1955478491">
                  <w:marLeft w:val="0"/>
                  <w:marRight w:val="0"/>
                  <w:marTop w:val="0"/>
                  <w:marBottom w:val="0"/>
                  <w:divBdr>
                    <w:top w:val="none" w:sz="0" w:space="0" w:color="auto"/>
                    <w:left w:val="none" w:sz="0" w:space="0" w:color="auto"/>
                    <w:bottom w:val="none" w:sz="0" w:space="0" w:color="auto"/>
                    <w:right w:val="none" w:sz="0" w:space="0" w:color="auto"/>
                  </w:divBdr>
                </w:div>
                <w:div w:id="1955478512">
                  <w:marLeft w:val="0"/>
                  <w:marRight w:val="0"/>
                  <w:marTop w:val="0"/>
                  <w:marBottom w:val="0"/>
                  <w:divBdr>
                    <w:top w:val="none" w:sz="0" w:space="0" w:color="auto"/>
                    <w:left w:val="none" w:sz="0" w:space="0" w:color="auto"/>
                    <w:bottom w:val="none" w:sz="0" w:space="0" w:color="auto"/>
                    <w:right w:val="none" w:sz="0" w:space="0" w:color="auto"/>
                  </w:divBdr>
                  <w:divsChild>
                    <w:div w:id="1955477944">
                      <w:marLeft w:val="0"/>
                      <w:marRight w:val="0"/>
                      <w:marTop w:val="0"/>
                      <w:marBottom w:val="0"/>
                      <w:divBdr>
                        <w:top w:val="none" w:sz="0" w:space="0" w:color="auto"/>
                        <w:left w:val="none" w:sz="0" w:space="0" w:color="auto"/>
                        <w:bottom w:val="none" w:sz="0" w:space="0" w:color="auto"/>
                        <w:right w:val="none" w:sz="0" w:space="0" w:color="auto"/>
                      </w:divBdr>
                    </w:div>
                    <w:div w:id="19554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031">
              <w:marLeft w:val="0"/>
              <w:marRight w:val="0"/>
              <w:marTop w:val="0"/>
              <w:marBottom w:val="0"/>
              <w:divBdr>
                <w:top w:val="none" w:sz="0" w:space="0" w:color="auto"/>
                <w:left w:val="none" w:sz="0" w:space="0" w:color="auto"/>
                <w:bottom w:val="none" w:sz="0" w:space="0" w:color="auto"/>
                <w:right w:val="none" w:sz="0" w:space="0" w:color="auto"/>
              </w:divBdr>
              <w:divsChild>
                <w:div w:id="1955477828">
                  <w:marLeft w:val="0"/>
                  <w:marRight w:val="0"/>
                  <w:marTop w:val="0"/>
                  <w:marBottom w:val="0"/>
                  <w:divBdr>
                    <w:top w:val="none" w:sz="0" w:space="0" w:color="auto"/>
                    <w:left w:val="none" w:sz="0" w:space="0" w:color="auto"/>
                    <w:bottom w:val="none" w:sz="0" w:space="0" w:color="auto"/>
                    <w:right w:val="none" w:sz="0" w:space="0" w:color="auto"/>
                  </w:divBdr>
                  <w:divsChild>
                    <w:div w:id="1955478081">
                      <w:marLeft w:val="0"/>
                      <w:marRight w:val="0"/>
                      <w:marTop w:val="0"/>
                      <w:marBottom w:val="0"/>
                      <w:divBdr>
                        <w:top w:val="none" w:sz="0" w:space="0" w:color="auto"/>
                        <w:left w:val="none" w:sz="0" w:space="0" w:color="auto"/>
                        <w:bottom w:val="none" w:sz="0" w:space="0" w:color="auto"/>
                        <w:right w:val="none" w:sz="0" w:space="0" w:color="auto"/>
                      </w:divBdr>
                    </w:div>
                    <w:div w:id="1955478261">
                      <w:marLeft w:val="0"/>
                      <w:marRight w:val="0"/>
                      <w:marTop w:val="0"/>
                      <w:marBottom w:val="0"/>
                      <w:divBdr>
                        <w:top w:val="none" w:sz="0" w:space="0" w:color="auto"/>
                        <w:left w:val="none" w:sz="0" w:space="0" w:color="auto"/>
                        <w:bottom w:val="none" w:sz="0" w:space="0" w:color="auto"/>
                        <w:right w:val="none" w:sz="0" w:space="0" w:color="auto"/>
                      </w:divBdr>
                    </w:div>
                  </w:divsChild>
                </w:div>
                <w:div w:id="1955477835">
                  <w:marLeft w:val="0"/>
                  <w:marRight w:val="0"/>
                  <w:marTop w:val="0"/>
                  <w:marBottom w:val="0"/>
                  <w:divBdr>
                    <w:top w:val="none" w:sz="0" w:space="0" w:color="auto"/>
                    <w:left w:val="none" w:sz="0" w:space="0" w:color="auto"/>
                    <w:bottom w:val="none" w:sz="0" w:space="0" w:color="auto"/>
                    <w:right w:val="none" w:sz="0" w:space="0" w:color="auto"/>
                  </w:divBdr>
                  <w:divsChild>
                    <w:div w:id="1955477871">
                      <w:marLeft w:val="0"/>
                      <w:marRight w:val="0"/>
                      <w:marTop w:val="0"/>
                      <w:marBottom w:val="0"/>
                      <w:divBdr>
                        <w:top w:val="none" w:sz="0" w:space="0" w:color="auto"/>
                        <w:left w:val="none" w:sz="0" w:space="0" w:color="auto"/>
                        <w:bottom w:val="none" w:sz="0" w:space="0" w:color="auto"/>
                        <w:right w:val="none" w:sz="0" w:space="0" w:color="auto"/>
                      </w:divBdr>
                    </w:div>
                    <w:div w:id="1955478579">
                      <w:marLeft w:val="0"/>
                      <w:marRight w:val="0"/>
                      <w:marTop w:val="0"/>
                      <w:marBottom w:val="0"/>
                      <w:divBdr>
                        <w:top w:val="none" w:sz="0" w:space="0" w:color="auto"/>
                        <w:left w:val="none" w:sz="0" w:space="0" w:color="auto"/>
                        <w:bottom w:val="none" w:sz="0" w:space="0" w:color="auto"/>
                        <w:right w:val="none" w:sz="0" w:space="0" w:color="auto"/>
                      </w:divBdr>
                    </w:div>
                  </w:divsChild>
                </w:div>
                <w:div w:id="1955477861">
                  <w:marLeft w:val="0"/>
                  <w:marRight w:val="0"/>
                  <w:marTop w:val="0"/>
                  <w:marBottom w:val="0"/>
                  <w:divBdr>
                    <w:top w:val="none" w:sz="0" w:space="0" w:color="auto"/>
                    <w:left w:val="none" w:sz="0" w:space="0" w:color="auto"/>
                    <w:bottom w:val="none" w:sz="0" w:space="0" w:color="auto"/>
                    <w:right w:val="none" w:sz="0" w:space="0" w:color="auto"/>
                  </w:divBdr>
                  <w:divsChild>
                    <w:div w:id="1955477945">
                      <w:marLeft w:val="0"/>
                      <w:marRight w:val="0"/>
                      <w:marTop w:val="0"/>
                      <w:marBottom w:val="0"/>
                      <w:divBdr>
                        <w:top w:val="none" w:sz="0" w:space="0" w:color="auto"/>
                        <w:left w:val="none" w:sz="0" w:space="0" w:color="auto"/>
                        <w:bottom w:val="none" w:sz="0" w:space="0" w:color="auto"/>
                        <w:right w:val="none" w:sz="0" w:space="0" w:color="auto"/>
                      </w:divBdr>
                    </w:div>
                    <w:div w:id="1955478530">
                      <w:marLeft w:val="0"/>
                      <w:marRight w:val="0"/>
                      <w:marTop w:val="0"/>
                      <w:marBottom w:val="0"/>
                      <w:divBdr>
                        <w:top w:val="none" w:sz="0" w:space="0" w:color="auto"/>
                        <w:left w:val="none" w:sz="0" w:space="0" w:color="auto"/>
                        <w:bottom w:val="none" w:sz="0" w:space="0" w:color="auto"/>
                        <w:right w:val="none" w:sz="0" w:space="0" w:color="auto"/>
                      </w:divBdr>
                    </w:div>
                  </w:divsChild>
                </w:div>
                <w:div w:id="1955478147">
                  <w:marLeft w:val="0"/>
                  <w:marRight w:val="0"/>
                  <w:marTop w:val="0"/>
                  <w:marBottom w:val="0"/>
                  <w:divBdr>
                    <w:top w:val="none" w:sz="0" w:space="0" w:color="auto"/>
                    <w:left w:val="none" w:sz="0" w:space="0" w:color="auto"/>
                    <w:bottom w:val="none" w:sz="0" w:space="0" w:color="auto"/>
                    <w:right w:val="none" w:sz="0" w:space="0" w:color="auto"/>
                  </w:divBdr>
                  <w:divsChild>
                    <w:div w:id="1955477838">
                      <w:marLeft w:val="0"/>
                      <w:marRight w:val="0"/>
                      <w:marTop w:val="0"/>
                      <w:marBottom w:val="0"/>
                      <w:divBdr>
                        <w:top w:val="none" w:sz="0" w:space="0" w:color="auto"/>
                        <w:left w:val="none" w:sz="0" w:space="0" w:color="auto"/>
                        <w:bottom w:val="none" w:sz="0" w:space="0" w:color="auto"/>
                        <w:right w:val="none" w:sz="0" w:space="0" w:color="auto"/>
                      </w:divBdr>
                    </w:div>
                    <w:div w:id="1955478381">
                      <w:marLeft w:val="0"/>
                      <w:marRight w:val="0"/>
                      <w:marTop w:val="0"/>
                      <w:marBottom w:val="0"/>
                      <w:divBdr>
                        <w:top w:val="none" w:sz="0" w:space="0" w:color="auto"/>
                        <w:left w:val="none" w:sz="0" w:space="0" w:color="auto"/>
                        <w:bottom w:val="none" w:sz="0" w:space="0" w:color="auto"/>
                        <w:right w:val="none" w:sz="0" w:space="0" w:color="auto"/>
                      </w:divBdr>
                    </w:div>
                  </w:divsChild>
                </w:div>
                <w:div w:id="1955478222">
                  <w:marLeft w:val="0"/>
                  <w:marRight w:val="0"/>
                  <w:marTop w:val="0"/>
                  <w:marBottom w:val="0"/>
                  <w:divBdr>
                    <w:top w:val="none" w:sz="0" w:space="0" w:color="auto"/>
                    <w:left w:val="none" w:sz="0" w:space="0" w:color="auto"/>
                    <w:bottom w:val="none" w:sz="0" w:space="0" w:color="auto"/>
                    <w:right w:val="none" w:sz="0" w:space="0" w:color="auto"/>
                  </w:divBdr>
                  <w:divsChild>
                    <w:div w:id="1955478204">
                      <w:marLeft w:val="0"/>
                      <w:marRight w:val="0"/>
                      <w:marTop w:val="0"/>
                      <w:marBottom w:val="0"/>
                      <w:divBdr>
                        <w:top w:val="none" w:sz="0" w:space="0" w:color="auto"/>
                        <w:left w:val="none" w:sz="0" w:space="0" w:color="auto"/>
                        <w:bottom w:val="none" w:sz="0" w:space="0" w:color="auto"/>
                        <w:right w:val="none" w:sz="0" w:space="0" w:color="auto"/>
                      </w:divBdr>
                    </w:div>
                    <w:div w:id="1955478558">
                      <w:marLeft w:val="0"/>
                      <w:marRight w:val="0"/>
                      <w:marTop w:val="0"/>
                      <w:marBottom w:val="0"/>
                      <w:divBdr>
                        <w:top w:val="none" w:sz="0" w:space="0" w:color="auto"/>
                        <w:left w:val="none" w:sz="0" w:space="0" w:color="auto"/>
                        <w:bottom w:val="none" w:sz="0" w:space="0" w:color="auto"/>
                        <w:right w:val="none" w:sz="0" w:space="0" w:color="auto"/>
                      </w:divBdr>
                    </w:div>
                  </w:divsChild>
                </w:div>
                <w:div w:id="1955478398">
                  <w:marLeft w:val="0"/>
                  <w:marRight w:val="0"/>
                  <w:marTop w:val="0"/>
                  <w:marBottom w:val="0"/>
                  <w:divBdr>
                    <w:top w:val="none" w:sz="0" w:space="0" w:color="auto"/>
                    <w:left w:val="none" w:sz="0" w:space="0" w:color="auto"/>
                    <w:bottom w:val="none" w:sz="0" w:space="0" w:color="auto"/>
                    <w:right w:val="none" w:sz="0" w:space="0" w:color="auto"/>
                  </w:divBdr>
                  <w:divsChild>
                    <w:div w:id="1955477908">
                      <w:marLeft w:val="0"/>
                      <w:marRight w:val="0"/>
                      <w:marTop w:val="0"/>
                      <w:marBottom w:val="0"/>
                      <w:divBdr>
                        <w:top w:val="none" w:sz="0" w:space="0" w:color="auto"/>
                        <w:left w:val="none" w:sz="0" w:space="0" w:color="auto"/>
                        <w:bottom w:val="none" w:sz="0" w:space="0" w:color="auto"/>
                        <w:right w:val="none" w:sz="0" w:space="0" w:color="auto"/>
                      </w:divBdr>
                    </w:div>
                    <w:div w:id="1955478451">
                      <w:marLeft w:val="0"/>
                      <w:marRight w:val="0"/>
                      <w:marTop w:val="0"/>
                      <w:marBottom w:val="0"/>
                      <w:divBdr>
                        <w:top w:val="none" w:sz="0" w:space="0" w:color="auto"/>
                        <w:left w:val="none" w:sz="0" w:space="0" w:color="auto"/>
                        <w:bottom w:val="none" w:sz="0" w:space="0" w:color="auto"/>
                        <w:right w:val="none" w:sz="0" w:space="0" w:color="auto"/>
                      </w:divBdr>
                    </w:div>
                  </w:divsChild>
                </w:div>
                <w:div w:id="1955478438">
                  <w:marLeft w:val="0"/>
                  <w:marRight w:val="0"/>
                  <w:marTop w:val="0"/>
                  <w:marBottom w:val="0"/>
                  <w:divBdr>
                    <w:top w:val="none" w:sz="0" w:space="0" w:color="auto"/>
                    <w:left w:val="none" w:sz="0" w:space="0" w:color="auto"/>
                    <w:bottom w:val="none" w:sz="0" w:space="0" w:color="auto"/>
                    <w:right w:val="none" w:sz="0" w:space="0" w:color="auto"/>
                  </w:divBdr>
                  <w:divsChild>
                    <w:div w:id="1955477966">
                      <w:marLeft w:val="0"/>
                      <w:marRight w:val="0"/>
                      <w:marTop w:val="0"/>
                      <w:marBottom w:val="0"/>
                      <w:divBdr>
                        <w:top w:val="none" w:sz="0" w:space="0" w:color="auto"/>
                        <w:left w:val="none" w:sz="0" w:space="0" w:color="auto"/>
                        <w:bottom w:val="none" w:sz="0" w:space="0" w:color="auto"/>
                        <w:right w:val="none" w:sz="0" w:space="0" w:color="auto"/>
                      </w:divBdr>
                      <w:divsChild>
                        <w:div w:id="1955478164">
                          <w:marLeft w:val="0"/>
                          <w:marRight w:val="0"/>
                          <w:marTop w:val="0"/>
                          <w:marBottom w:val="0"/>
                          <w:divBdr>
                            <w:top w:val="none" w:sz="0" w:space="0" w:color="auto"/>
                            <w:left w:val="none" w:sz="0" w:space="0" w:color="auto"/>
                            <w:bottom w:val="none" w:sz="0" w:space="0" w:color="auto"/>
                            <w:right w:val="none" w:sz="0" w:space="0" w:color="auto"/>
                          </w:divBdr>
                        </w:div>
                        <w:div w:id="1955478315">
                          <w:marLeft w:val="0"/>
                          <w:marRight w:val="0"/>
                          <w:marTop w:val="0"/>
                          <w:marBottom w:val="0"/>
                          <w:divBdr>
                            <w:top w:val="none" w:sz="0" w:space="0" w:color="auto"/>
                            <w:left w:val="none" w:sz="0" w:space="0" w:color="auto"/>
                            <w:bottom w:val="none" w:sz="0" w:space="0" w:color="auto"/>
                            <w:right w:val="none" w:sz="0" w:space="0" w:color="auto"/>
                          </w:divBdr>
                        </w:div>
                      </w:divsChild>
                    </w:div>
                    <w:div w:id="1955478027">
                      <w:marLeft w:val="0"/>
                      <w:marRight w:val="0"/>
                      <w:marTop w:val="0"/>
                      <w:marBottom w:val="0"/>
                      <w:divBdr>
                        <w:top w:val="none" w:sz="0" w:space="0" w:color="auto"/>
                        <w:left w:val="none" w:sz="0" w:space="0" w:color="auto"/>
                        <w:bottom w:val="none" w:sz="0" w:space="0" w:color="auto"/>
                        <w:right w:val="none" w:sz="0" w:space="0" w:color="auto"/>
                      </w:divBdr>
                    </w:div>
                    <w:div w:id="1955478178">
                      <w:marLeft w:val="0"/>
                      <w:marRight w:val="0"/>
                      <w:marTop w:val="0"/>
                      <w:marBottom w:val="0"/>
                      <w:divBdr>
                        <w:top w:val="none" w:sz="0" w:space="0" w:color="auto"/>
                        <w:left w:val="none" w:sz="0" w:space="0" w:color="auto"/>
                        <w:bottom w:val="none" w:sz="0" w:space="0" w:color="auto"/>
                        <w:right w:val="none" w:sz="0" w:space="0" w:color="auto"/>
                      </w:divBdr>
                      <w:divsChild>
                        <w:div w:id="1955477912">
                          <w:marLeft w:val="0"/>
                          <w:marRight w:val="0"/>
                          <w:marTop w:val="0"/>
                          <w:marBottom w:val="0"/>
                          <w:divBdr>
                            <w:top w:val="none" w:sz="0" w:space="0" w:color="auto"/>
                            <w:left w:val="none" w:sz="0" w:space="0" w:color="auto"/>
                            <w:bottom w:val="none" w:sz="0" w:space="0" w:color="auto"/>
                            <w:right w:val="none" w:sz="0" w:space="0" w:color="auto"/>
                          </w:divBdr>
                        </w:div>
                        <w:div w:id="1955477973">
                          <w:marLeft w:val="0"/>
                          <w:marRight w:val="0"/>
                          <w:marTop w:val="0"/>
                          <w:marBottom w:val="0"/>
                          <w:divBdr>
                            <w:top w:val="none" w:sz="0" w:space="0" w:color="auto"/>
                            <w:left w:val="none" w:sz="0" w:space="0" w:color="auto"/>
                            <w:bottom w:val="none" w:sz="0" w:space="0" w:color="auto"/>
                            <w:right w:val="none" w:sz="0" w:space="0" w:color="auto"/>
                          </w:divBdr>
                        </w:div>
                      </w:divsChild>
                    </w:div>
                    <w:div w:id="1955478418">
                      <w:marLeft w:val="0"/>
                      <w:marRight w:val="0"/>
                      <w:marTop w:val="0"/>
                      <w:marBottom w:val="0"/>
                      <w:divBdr>
                        <w:top w:val="none" w:sz="0" w:space="0" w:color="auto"/>
                        <w:left w:val="none" w:sz="0" w:space="0" w:color="auto"/>
                        <w:bottom w:val="none" w:sz="0" w:space="0" w:color="auto"/>
                        <w:right w:val="none" w:sz="0" w:space="0" w:color="auto"/>
                      </w:divBdr>
                      <w:divsChild>
                        <w:div w:id="1955478292">
                          <w:marLeft w:val="0"/>
                          <w:marRight w:val="0"/>
                          <w:marTop w:val="0"/>
                          <w:marBottom w:val="0"/>
                          <w:divBdr>
                            <w:top w:val="none" w:sz="0" w:space="0" w:color="auto"/>
                            <w:left w:val="none" w:sz="0" w:space="0" w:color="auto"/>
                            <w:bottom w:val="none" w:sz="0" w:space="0" w:color="auto"/>
                            <w:right w:val="none" w:sz="0" w:space="0" w:color="auto"/>
                          </w:divBdr>
                        </w:div>
                        <w:div w:id="1955478388">
                          <w:marLeft w:val="0"/>
                          <w:marRight w:val="0"/>
                          <w:marTop w:val="0"/>
                          <w:marBottom w:val="0"/>
                          <w:divBdr>
                            <w:top w:val="none" w:sz="0" w:space="0" w:color="auto"/>
                            <w:left w:val="none" w:sz="0" w:space="0" w:color="auto"/>
                            <w:bottom w:val="none" w:sz="0" w:space="0" w:color="auto"/>
                            <w:right w:val="none" w:sz="0" w:space="0" w:color="auto"/>
                          </w:divBdr>
                        </w:div>
                      </w:divsChild>
                    </w:div>
                    <w:div w:id="1955478435">
                      <w:marLeft w:val="0"/>
                      <w:marRight w:val="0"/>
                      <w:marTop w:val="0"/>
                      <w:marBottom w:val="0"/>
                      <w:divBdr>
                        <w:top w:val="none" w:sz="0" w:space="0" w:color="auto"/>
                        <w:left w:val="none" w:sz="0" w:space="0" w:color="auto"/>
                        <w:bottom w:val="none" w:sz="0" w:space="0" w:color="auto"/>
                        <w:right w:val="none" w:sz="0" w:space="0" w:color="auto"/>
                      </w:divBdr>
                    </w:div>
                  </w:divsChild>
                </w:div>
                <w:div w:id="1955478456">
                  <w:marLeft w:val="0"/>
                  <w:marRight w:val="0"/>
                  <w:marTop w:val="0"/>
                  <w:marBottom w:val="0"/>
                  <w:divBdr>
                    <w:top w:val="none" w:sz="0" w:space="0" w:color="auto"/>
                    <w:left w:val="none" w:sz="0" w:space="0" w:color="auto"/>
                    <w:bottom w:val="none" w:sz="0" w:space="0" w:color="auto"/>
                    <w:right w:val="none" w:sz="0" w:space="0" w:color="auto"/>
                  </w:divBdr>
                </w:div>
                <w:div w:id="1955478468">
                  <w:marLeft w:val="0"/>
                  <w:marRight w:val="0"/>
                  <w:marTop w:val="0"/>
                  <w:marBottom w:val="0"/>
                  <w:divBdr>
                    <w:top w:val="none" w:sz="0" w:space="0" w:color="auto"/>
                    <w:left w:val="none" w:sz="0" w:space="0" w:color="auto"/>
                    <w:bottom w:val="none" w:sz="0" w:space="0" w:color="auto"/>
                    <w:right w:val="none" w:sz="0" w:space="0" w:color="auto"/>
                  </w:divBdr>
                </w:div>
              </w:divsChild>
            </w:div>
            <w:div w:id="1955478270">
              <w:marLeft w:val="0"/>
              <w:marRight w:val="0"/>
              <w:marTop w:val="0"/>
              <w:marBottom w:val="0"/>
              <w:divBdr>
                <w:top w:val="none" w:sz="0" w:space="0" w:color="auto"/>
                <w:left w:val="none" w:sz="0" w:space="0" w:color="auto"/>
                <w:bottom w:val="none" w:sz="0" w:space="0" w:color="auto"/>
                <w:right w:val="none" w:sz="0" w:space="0" w:color="auto"/>
              </w:divBdr>
            </w:div>
          </w:divsChild>
        </w:div>
        <w:div w:id="1955478064">
          <w:marLeft w:val="0"/>
          <w:marRight w:val="0"/>
          <w:marTop w:val="0"/>
          <w:marBottom w:val="0"/>
          <w:divBdr>
            <w:top w:val="none" w:sz="0" w:space="0" w:color="auto"/>
            <w:left w:val="none" w:sz="0" w:space="0" w:color="auto"/>
            <w:bottom w:val="none" w:sz="0" w:space="0" w:color="auto"/>
            <w:right w:val="none" w:sz="0" w:space="0" w:color="auto"/>
          </w:divBdr>
          <w:divsChild>
            <w:div w:id="1955477891">
              <w:marLeft w:val="0"/>
              <w:marRight w:val="0"/>
              <w:marTop w:val="0"/>
              <w:marBottom w:val="0"/>
              <w:divBdr>
                <w:top w:val="none" w:sz="0" w:space="0" w:color="auto"/>
                <w:left w:val="none" w:sz="0" w:space="0" w:color="auto"/>
                <w:bottom w:val="none" w:sz="0" w:space="0" w:color="auto"/>
                <w:right w:val="none" w:sz="0" w:space="0" w:color="auto"/>
              </w:divBdr>
            </w:div>
            <w:div w:id="1955478538">
              <w:marLeft w:val="0"/>
              <w:marRight w:val="0"/>
              <w:marTop w:val="0"/>
              <w:marBottom w:val="0"/>
              <w:divBdr>
                <w:top w:val="none" w:sz="0" w:space="0" w:color="auto"/>
                <w:left w:val="none" w:sz="0" w:space="0" w:color="auto"/>
                <w:bottom w:val="none" w:sz="0" w:space="0" w:color="auto"/>
                <w:right w:val="none" w:sz="0" w:space="0" w:color="auto"/>
              </w:divBdr>
            </w:div>
          </w:divsChild>
        </w:div>
        <w:div w:id="1955478159">
          <w:marLeft w:val="0"/>
          <w:marRight w:val="0"/>
          <w:marTop w:val="0"/>
          <w:marBottom w:val="0"/>
          <w:divBdr>
            <w:top w:val="none" w:sz="0" w:space="0" w:color="auto"/>
            <w:left w:val="none" w:sz="0" w:space="0" w:color="auto"/>
            <w:bottom w:val="none" w:sz="0" w:space="0" w:color="auto"/>
            <w:right w:val="none" w:sz="0" w:space="0" w:color="auto"/>
          </w:divBdr>
          <w:divsChild>
            <w:div w:id="1955477947">
              <w:marLeft w:val="0"/>
              <w:marRight w:val="0"/>
              <w:marTop w:val="0"/>
              <w:marBottom w:val="0"/>
              <w:divBdr>
                <w:top w:val="none" w:sz="0" w:space="0" w:color="auto"/>
                <w:left w:val="none" w:sz="0" w:space="0" w:color="auto"/>
                <w:bottom w:val="none" w:sz="0" w:space="0" w:color="auto"/>
                <w:right w:val="none" w:sz="0" w:space="0" w:color="auto"/>
              </w:divBdr>
            </w:div>
            <w:div w:id="1955478551">
              <w:marLeft w:val="0"/>
              <w:marRight w:val="0"/>
              <w:marTop w:val="0"/>
              <w:marBottom w:val="0"/>
              <w:divBdr>
                <w:top w:val="none" w:sz="0" w:space="0" w:color="auto"/>
                <w:left w:val="none" w:sz="0" w:space="0" w:color="auto"/>
                <w:bottom w:val="none" w:sz="0" w:space="0" w:color="auto"/>
                <w:right w:val="none" w:sz="0" w:space="0" w:color="auto"/>
              </w:divBdr>
            </w:div>
          </w:divsChild>
        </w:div>
        <w:div w:id="1955478316">
          <w:marLeft w:val="0"/>
          <w:marRight w:val="0"/>
          <w:marTop w:val="0"/>
          <w:marBottom w:val="0"/>
          <w:divBdr>
            <w:top w:val="none" w:sz="0" w:space="0" w:color="auto"/>
            <w:left w:val="none" w:sz="0" w:space="0" w:color="auto"/>
            <w:bottom w:val="none" w:sz="0" w:space="0" w:color="auto"/>
            <w:right w:val="none" w:sz="0" w:space="0" w:color="auto"/>
          </w:divBdr>
          <w:divsChild>
            <w:div w:id="1955477925">
              <w:marLeft w:val="0"/>
              <w:marRight w:val="0"/>
              <w:marTop w:val="0"/>
              <w:marBottom w:val="0"/>
              <w:divBdr>
                <w:top w:val="none" w:sz="0" w:space="0" w:color="auto"/>
                <w:left w:val="none" w:sz="0" w:space="0" w:color="auto"/>
                <w:bottom w:val="none" w:sz="0" w:space="0" w:color="auto"/>
                <w:right w:val="none" w:sz="0" w:space="0" w:color="auto"/>
              </w:divBdr>
            </w:div>
            <w:div w:id="19554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544">
      <w:marLeft w:val="0"/>
      <w:marRight w:val="0"/>
      <w:marTop w:val="0"/>
      <w:marBottom w:val="0"/>
      <w:divBdr>
        <w:top w:val="none" w:sz="0" w:space="0" w:color="auto"/>
        <w:left w:val="none" w:sz="0" w:space="0" w:color="auto"/>
        <w:bottom w:val="none" w:sz="0" w:space="0" w:color="auto"/>
        <w:right w:val="none" w:sz="0" w:space="0" w:color="auto"/>
      </w:divBdr>
      <w:divsChild>
        <w:div w:id="1955478098">
          <w:marLeft w:val="0"/>
          <w:marRight w:val="0"/>
          <w:marTop w:val="0"/>
          <w:marBottom w:val="0"/>
          <w:divBdr>
            <w:top w:val="none" w:sz="0" w:space="0" w:color="auto"/>
            <w:left w:val="none" w:sz="0" w:space="0" w:color="auto"/>
            <w:bottom w:val="none" w:sz="0" w:space="0" w:color="auto"/>
            <w:right w:val="none" w:sz="0" w:space="0" w:color="auto"/>
          </w:divBdr>
          <w:divsChild>
            <w:div w:id="1955478166">
              <w:marLeft w:val="0"/>
              <w:marRight w:val="0"/>
              <w:marTop w:val="0"/>
              <w:marBottom w:val="0"/>
              <w:divBdr>
                <w:top w:val="none" w:sz="0" w:space="0" w:color="auto"/>
                <w:left w:val="none" w:sz="0" w:space="0" w:color="auto"/>
                <w:bottom w:val="none" w:sz="0" w:space="0" w:color="auto"/>
                <w:right w:val="none" w:sz="0" w:space="0" w:color="auto"/>
              </w:divBdr>
            </w:div>
            <w:div w:id="1955478239">
              <w:marLeft w:val="0"/>
              <w:marRight w:val="0"/>
              <w:marTop w:val="0"/>
              <w:marBottom w:val="0"/>
              <w:divBdr>
                <w:top w:val="none" w:sz="0" w:space="0" w:color="auto"/>
                <w:left w:val="none" w:sz="0" w:space="0" w:color="auto"/>
                <w:bottom w:val="none" w:sz="0" w:space="0" w:color="auto"/>
                <w:right w:val="none" w:sz="0" w:space="0" w:color="auto"/>
              </w:divBdr>
            </w:div>
          </w:divsChild>
        </w:div>
        <w:div w:id="1955478167">
          <w:marLeft w:val="0"/>
          <w:marRight w:val="0"/>
          <w:marTop w:val="0"/>
          <w:marBottom w:val="0"/>
          <w:divBdr>
            <w:top w:val="none" w:sz="0" w:space="0" w:color="auto"/>
            <w:left w:val="none" w:sz="0" w:space="0" w:color="auto"/>
            <w:bottom w:val="none" w:sz="0" w:space="0" w:color="auto"/>
            <w:right w:val="none" w:sz="0" w:space="0" w:color="auto"/>
          </w:divBdr>
          <w:divsChild>
            <w:div w:id="1955477849">
              <w:marLeft w:val="0"/>
              <w:marRight w:val="0"/>
              <w:marTop w:val="0"/>
              <w:marBottom w:val="0"/>
              <w:divBdr>
                <w:top w:val="none" w:sz="0" w:space="0" w:color="auto"/>
                <w:left w:val="none" w:sz="0" w:space="0" w:color="auto"/>
                <w:bottom w:val="none" w:sz="0" w:space="0" w:color="auto"/>
                <w:right w:val="none" w:sz="0" w:space="0" w:color="auto"/>
              </w:divBdr>
            </w:div>
            <w:div w:id="1955478041">
              <w:marLeft w:val="0"/>
              <w:marRight w:val="0"/>
              <w:marTop w:val="0"/>
              <w:marBottom w:val="0"/>
              <w:divBdr>
                <w:top w:val="none" w:sz="0" w:space="0" w:color="auto"/>
                <w:left w:val="none" w:sz="0" w:space="0" w:color="auto"/>
                <w:bottom w:val="none" w:sz="0" w:space="0" w:color="auto"/>
                <w:right w:val="none" w:sz="0" w:space="0" w:color="auto"/>
              </w:divBdr>
            </w:div>
          </w:divsChild>
        </w:div>
        <w:div w:id="1955478198">
          <w:marLeft w:val="0"/>
          <w:marRight w:val="0"/>
          <w:marTop w:val="0"/>
          <w:marBottom w:val="0"/>
          <w:divBdr>
            <w:top w:val="none" w:sz="0" w:space="0" w:color="auto"/>
            <w:left w:val="none" w:sz="0" w:space="0" w:color="auto"/>
            <w:bottom w:val="none" w:sz="0" w:space="0" w:color="auto"/>
            <w:right w:val="none" w:sz="0" w:space="0" w:color="auto"/>
          </w:divBdr>
          <w:divsChild>
            <w:div w:id="1955478033">
              <w:marLeft w:val="0"/>
              <w:marRight w:val="0"/>
              <w:marTop w:val="0"/>
              <w:marBottom w:val="0"/>
              <w:divBdr>
                <w:top w:val="none" w:sz="0" w:space="0" w:color="auto"/>
                <w:left w:val="none" w:sz="0" w:space="0" w:color="auto"/>
                <w:bottom w:val="none" w:sz="0" w:space="0" w:color="auto"/>
                <w:right w:val="none" w:sz="0" w:space="0" w:color="auto"/>
              </w:divBdr>
            </w:div>
          </w:divsChild>
        </w:div>
        <w:div w:id="1955478277">
          <w:marLeft w:val="0"/>
          <w:marRight w:val="0"/>
          <w:marTop w:val="0"/>
          <w:marBottom w:val="0"/>
          <w:divBdr>
            <w:top w:val="none" w:sz="0" w:space="0" w:color="auto"/>
            <w:left w:val="none" w:sz="0" w:space="0" w:color="auto"/>
            <w:bottom w:val="none" w:sz="0" w:space="0" w:color="auto"/>
            <w:right w:val="none" w:sz="0" w:space="0" w:color="auto"/>
          </w:divBdr>
          <w:divsChild>
            <w:div w:id="1955478163">
              <w:marLeft w:val="0"/>
              <w:marRight w:val="0"/>
              <w:marTop w:val="0"/>
              <w:marBottom w:val="0"/>
              <w:divBdr>
                <w:top w:val="none" w:sz="0" w:space="0" w:color="auto"/>
                <w:left w:val="none" w:sz="0" w:space="0" w:color="auto"/>
                <w:bottom w:val="none" w:sz="0" w:space="0" w:color="auto"/>
                <w:right w:val="none" w:sz="0" w:space="0" w:color="auto"/>
              </w:divBdr>
            </w:div>
            <w:div w:id="1955478228">
              <w:marLeft w:val="0"/>
              <w:marRight w:val="0"/>
              <w:marTop w:val="0"/>
              <w:marBottom w:val="0"/>
              <w:divBdr>
                <w:top w:val="none" w:sz="0" w:space="0" w:color="auto"/>
                <w:left w:val="none" w:sz="0" w:space="0" w:color="auto"/>
                <w:bottom w:val="none" w:sz="0" w:space="0" w:color="auto"/>
                <w:right w:val="none" w:sz="0" w:space="0" w:color="auto"/>
              </w:divBdr>
            </w:div>
          </w:divsChild>
        </w:div>
        <w:div w:id="1955478521">
          <w:marLeft w:val="0"/>
          <w:marRight w:val="0"/>
          <w:marTop w:val="0"/>
          <w:marBottom w:val="0"/>
          <w:divBdr>
            <w:top w:val="none" w:sz="0" w:space="0" w:color="auto"/>
            <w:left w:val="none" w:sz="0" w:space="0" w:color="auto"/>
            <w:bottom w:val="none" w:sz="0" w:space="0" w:color="auto"/>
            <w:right w:val="none" w:sz="0" w:space="0" w:color="auto"/>
          </w:divBdr>
          <w:divsChild>
            <w:div w:id="1955477981">
              <w:marLeft w:val="0"/>
              <w:marRight w:val="0"/>
              <w:marTop w:val="0"/>
              <w:marBottom w:val="0"/>
              <w:divBdr>
                <w:top w:val="none" w:sz="0" w:space="0" w:color="auto"/>
                <w:left w:val="none" w:sz="0" w:space="0" w:color="auto"/>
                <w:bottom w:val="none" w:sz="0" w:space="0" w:color="auto"/>
                <w:right w:val="none" w:sz="0" w:space="0" w:color="auto"/>
              </w:divBdr>
            </w:div>
            <w:div w:id="19554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561">
      <w:marLeft w:val="0"/>
      <w:marRight w:val="0"/>
      <w:marTop w:val="0"/>
      <w:marBottom w:val="0"/>
      <w:divBdr>
        <w:top w:val="none" w:sz="0" w:space="0" w:color="auto"/>
        <w:left w:val="none" w:sz="0" w:space="0" w:color="auto"/>
        <w:bottom w:val="none" w:sz="0" w:space="0" w:color="auto"/>
        <w:right w:val="none" w:sz="0" w:space="0" w:color="auto"/>
      </w:divBdr>
    </w:div>
    <w:div w:id="1955478564">
      <w:marLeft w:val="0"/>
      <w:marRight w:val="0"/>
      <w:marTop w:val="0"/>
      <w:marBottom w:val="0"/>
      <w:divBdr>
        <w:top w:val="none" w:sz="0" w:space="0" w:color="auto"/>
        <w:left w:val="none" w:sz="0" w:space="0" w:color="auto"/>
        <w:bottom w:val="none" w:sz="0" w:space="0" w:color="auto"/>
        <w:right w:val="none" w:sz="0" w:space="0" w:color="auto"/>
      </w:divBdr>
      <w:divsChild>
        <w:div w:id="1955478510">
          <w:marLeft w:val="0"/>
          <w:marRight w:val="0"/>
          <w:marTop w:val="100"/>
          <w:marBottom w:val="100"/>
          <w:divBdr>
            <w:top w:val="none" w:sz="0" w:space="0" w:color="auto"/>
            <w:left w:val="none" w:sz="0" w:space="0" w:color="auto"/>
            <w:bottom w:val="none" w:sz="0" w:space="0" w:color="auto"/>
            <w:right w:val="none" w:sz="0" w:space="0" w:color="auto"/>
          </w:divBdr>
          <w:divsChild>
            <w:div w:id="1955478583">
              <w:marLeft w:val="0"/>
              <w:marRight w:val="0"/>
              <w:marTop w:val="225"/>
              <w:marBottom w:val="750"/>
              <w:divBdr>
                <w:top w:val="none" w:sz="0" w:space="0" w:color="auto"/>
                <w:left w:val="none" w:sz="0" w:space="0" w:color="auto"/>
                <w:bottom w:val="none" w:sz="0" w:space="0" w:color="auto"/>
                <w:right w:val="none" w:sz="0" w:space="0" w:color="auto"/>
              </w:divBdr>
              <w:divsChild>
                <w:div w:id="1955478426">
                  <w:marLeft w:val="0"/>
                  <w:marRight w:val="0"/>
                  <w:marTop w:val="0"/>
                  <w:marBottom w:val="0"/>
                  <w:divBdr>
                    <w:top w:val="none" w:sz="0" w:space="0" w:color="auto"/>
                    <w:left w:val="none" w:sz="0" w:space="0" w:color="auto"/>
                    <w:bottom w:val="none" w:sz="0" w:space="0" w:color="auto"/>
                    <w:right w:val="none" w:sz="0" w:space="0" w:color="auto"/>
                  </w:divBdr>
                  <w:divsChild>
                    <w:div w:id="1955477825">
                      <w:marLeft w:val="0"/>
                      <w:marRight w:val="0"/>
                      <w:marTop w:val="0"/>
                      <w:marBottom w:val="0"/>
                      <w:divBdr>
                        <w:top w:val="none" w:sz="0" w:space="0" w:color="auto"/>
                        <w:left w:val="none" w:sz="0" w:space="0" w:color="auto"/>
                        <w:bottom w:val="none" w:sz="0" w:space="0" w:color="auto"/>
                        <w:right w:val="none" w:sz="0" w:space="0" w:color="auto"/>
                      </w:divBdr>
                      <w:divsChild>
                        <w:div w:id="1955478144">
                          <w:marLeft w:val="0"/>
                          <w:marRight w:val="0"/>
                          <w:marTop w:val="0"/>
                          <w:marBottom w:val="0"/>
                          <w:divBdr>
                            <w:top w:val="none" w:sz="0" w:space="0" w:color="auto"/>
                            <w:left w:val="none" w:sz="0" w:space="0" w:color="auto"/>
                            <w:bottom w:val="none" w:sz="0" w:space="0" w:color="auto"/>
                            <w:right w:val="none" w:sz="0" w:space="0" w:color="auto"/>
                          </w:divBdr>
                          <w:divsChild>
                            <w:div w:id="1955477972">
                              <w:marLeft w:val="0"/>
                              <w:marRight w:val="0"/>
                              <w:marTop w:val="0"/>
                              <w:marBottom w:val="0"/>
                              <w:divBdr>
                                <w:top w:val="none" w:sz="0" w:space="0" w:color="auto"/>
                                <w:left w:val="none" w:sz="0" w:space="0" w:color="auto"/>
                                <w:bottom w:val="none" w:sz="0" w:space="0" w:color="auto"/>
                                <w:right w:val="none" w:sz="0" w:space="0" w:color="auto"/>
                              </w:divBdr>
                              <w:divsChild>
                                <w:div w:id="1955478533">
                                  <w:marLeft w:val="0"/>
                                  <w:marRight w:val="0"/>
                                  <w:marTop w:val="0"/>
                                  <w:marBottom w:val="0"/>
                                  <w:divBdr>
                                    <w:top w:val="none" w:sz="0" w:space="0" w:color="auto"/>
                                    <w:left w:val="none" w:sz="0" w:space="0" w:color="auto"/>
                                    <w:bottom w:val="none" w:sz="0" w:space="0" w:color="auto"/>
                                    <w:right w:val="none" w:sz="0" w:space="0" w:color="auto"/>
                                  </w:divBdr>
                                  <w:divsChild>
                                    <w:div w:id="1955478101">
                                      <w:marLeft w:val="0"/>
                                      <w:marRight w:val="0"/>
                                      <w:marTop w:val="0"/>
                                      <w:marBottom w:val="0"/>
                                      <w:divBdr>
                                        <w:top w:val="none" w:sz="0" w:space="0" w:color="auto"/>
                                        <w:left w:val="none" w:sz="0" w:space="0" w:color="auto"/>
                                        <w:bottom w:val="none" w:sz="0" w:space="0" w:color="auto"/>
                                        <w:right w:val="none" w:sz="0" w:space="0" w:color="auto"/>
                                      </w:divBdr>
                                      <w:divsChild>
                                        <w:div w:id="1955478327">
                                          <w:marLeft w:val="0"/>
                                          <w:marRight w:val="0"/>
                                          <w:marTop w:val="0"/>
                                          <w:marBottom w:val="0"/>
                                          <w:divBdr>
                                            <w:top w:val="none" w:sz="0" w:space="0" w:color="auto"/>
                                            <w:left w:val="none" w:sz="0" w:space="0" w:color="auto"/>
                                            <w:bottom w:val="none" w:sz="0" w:space="0" w:color="auto"/>
                                            <w:right w:val="none" w:sz="0" w:space="0" w:color="auto"/>
                                          </w:divBdr>
                                          <w:divsChild>
                                            <w:div w:id="1955478522">
                                              <w:marLeft w:val="0"/>
                                              <w:marRight w:val="0"/>
                                              <w:marTop w:val="0"/>
                                              <w:marBottom w:val="0"/>
                                              <w:divBdr>
                                                <w:top w:val="none" w:sz="0" w:space="0" w:color="auto"/>
                                                <w:left w:val="none" w:sz="0" w:space="0" w:color="auto"/>
                                                <w:bottom w:val="none" w:sz="0" w:space="0" w:color="auto"/>
                                                <w:right w:val="none" w:sz="0" w:space="0" w:color="auto"/>
                                              </w:divBdr>
                                              <w:divsChild>
                                                <w:div w:id="1955477957">
                                                  <w:marLeft w:val="0"/>
                                                  <w:marRight w:val="0"/>
                                                  <w:marTop w:val="0"/>
                                                  <w:marBottom w:val="0"/>
                                                  <w:divBdr>
                                                    <w:top w:val="none" w:sz="0" w:space="0" w:color="auto"/>
                                                    <w:left w:val="none" w:sz="0" w:space="0" w:color="auto"/>
                                                    <w:bottom w:val="none" w:sz="0" w:space="0" w:color="auto"/>
                                                    <w:right w:val="none" w:sz="0" w:space="0" w:color="auto"/>
                                                  </w:divBdr>
                                                  <w:divsChild>
                                                    <w:div w:id="1955478156">
                                                      <w:marLeft w:val="0"/>
                                                      <w:marRight w:val="0"/>
                                                      <w:marTop w:val="0"/>
                                                      <w:marBottom w:val="0"/>
                                                      <w:divBdr>
                                                        <w:top w:val="none" w:sz="0" w:space="0" w:color="auto"/>
                                                        <w:left w:val="none" w:sz="0" w:space="0" w:color="auto"/>
                                                        <w:bottom w:val="none" w:sz="0" w:space="0" w:color="auto"/>
                                                        <w:right w:val="none" w:sz="0" w:space="0" w:color="auto"/>
                                                      </w:divBdr>
                                                      <w:divsChild>
                                                        <w:div w:id="1955478042">
                                                          <w:marLeft w:val="0"/>
                                                          <w:marRight w:val="0"/>
                                                          <w:marTop w:val="0"/>
                                                          <w:marBottom w:val="0"/>
                                                          <w:divBdr>
                                                            <w:top w:val="none" w:sz="0" w:space="0" w:color="auto"/>
                                                            <w:left w:val="none" w:sz="0" w:space="0" w:color="auto"/>
                                                            <w:bottom w:val="none" w:sz="0" w:space="0" w:color="auto"/>
                                                            <w:right w:val="none" w:sz="0" w:space="0" w:color="auto"/>
                                                          </w:divBdr>
                                                          <w:divsChild>
                                                            <w:div w:id="1955478190">
                                                              <w:marLeft w:val="0"/>
                                                              <w:marRight w:val="0"/>
                                                              <w:marTop w:val="0"/>
                                                              <w:marBottom w:val="0"/>
                                                              <w:divBdr>
                                                                <w:top w:val="none" w:sz="0" w:space="0" w:color="auto"/>
                                                                <w:left w:val="none" w:sz="0" w:space="0" w:color="auto"/>
                                                                <w:bottom w:val="none" w:sz="0" w:space="0" w:color="auto"/>
                                                                <w:right w:val="none" w:sz="0" w:space="0" w:color="auto"/>
                                                              </w:divBdr>
                                                              <w:divsChild>
                                                                <w:div w:id="19554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5478571">
      <w:marLeft w:val="0"/>
      <w:marRight w:val="0"/>
      <w:marTop w:val="0"/>
      <w:marBottom w:val="0"/>
      <w:divBdr>
        <w:top w:val="none" w:sz="0" w:space="0" w:color="auto"/>
        <w:left w:val="none" w:sz="0" w:space="0" w:color="auto"/>
        <w:bottom w:val="none" w:sz="0" w:space="0" w:color="auto"/>
        <w:right w:val="none" w:sz="0" w:space="0" w:color="auto"/>
      </w:divBdr>
      <w:divsChild>
        <w:div w:id="1955477844">
          <w:marLeft w:val="0"/>
          <w:marRight w:val="0"/>
          <w:marTop w:val="0"/>
          <w:marBottom w:val="0"/>
          <w:divBdr>
            <w:top w:val="none" w:sz="0" w:space="0" w:color="auto"/>
            <w:left w:val="none" w:sz="0" w:space="0" w:color="auto"/>
            <w:bottom w:val="none" w:sz="0" w:space="0" w:color="auto"/>
            <w:right w:val="none" w:sz="0" w:space="0" w:color="auto"/>
          </w:divBdr>
        </w:div>
        <w:div w:id="1955478093">
          <w:marLeft w:val="0"/>
          <w:marRight w:val="0"/>
          <w:marTop w:val="0"/>
          <w:marBottom w:val="0"/>
          <w:divBdr>
            <w:top w:val="none" w:sz="0" w:space="0" w:color="auto"/>
            <w:left w:val="none" w:sz="0" w:space="0" w:color="auto"/>
            <w:bottom w:val="none" w:sz="0" w:space="0" w:color="auto"/>
            <w:right w:val="none" w:sz="0" w:space="0" w:color="auto"/>
          </w:divBdr>
        </w:div>
        <w:div w:id="1955478155">
          <w:marLeft w:val="0"/>
          <w:marRight w:val="0"/>
          <w:marTop w:val="0"/>
          <w:marBottom w:val="0"/>
          <w:divBdr>
            <w:top w:val="none" w:sz="0" w:space="0" w:color="auto"/>
            <w:left w:val="none" w:sz="0" w:space="0" w:color="auto"/>
            <w:bottom w:val="none" w:sz="0" w:space="0" w:color="auto"/>
            <w:right w:val="none" w:sz="0" w:space="0" w:color="auto"/>
          </w:divBdr>
        </w:div>
        <w:div w:id="1955478213">
          <w:marLeft w:val="0"/>
          <w:marRight w:val="0"/>
          <w:marTop w:val="0"/>
          <w:marBottom w:val="0"/>
          <w:divBdr>
            <w:top w:val="none" w:sz="0" w:space="0" w:color="auto"/>
            <w:left w:val="none" w:sz="0" w:space="0" w:color="auto"/>
            <w:bottom w:val="none" w:sz="0" w:space="0" w:color="auto"/>
            <w:right w:val="none" w:sz="0" w:space="0" w:color="auto"/>
          </w:divBdr>
        </w:div>
        <w:div w:id="1955478472">
          <w:marLeft w:val="0"/>
          <w:marRight w:val="0"/>
          <w:marTop w:val="0"/>
          <w:marBottom w:val="0"/>
          <w:divBdr>
            <w:top w:val="none" w:sz="0" w:space="0" w:color="auto"/>
            <w:left w:val="none" w:sz="0" w:space="0" w:color="auto"/>
            <w:bottom w:val="none" w:sz="0" w:space="0" w:color="auto"/>
            <w:right w:val="none" w:sz="0" w:space="0" w:color="auto"/>
          </w:divBdr>
        </w:div>
        <w:div w:id="1955478508">
          <w:marLeft w:val="0"/>
          <w:marRight w:val="0"/>
          <w:marTop w:val="0"/>
          <w:marBottom w:val="0"/>
          <w:divBdr>
            <w:top w:val="none" w:sz="0" w:space="0" w:color="auto"/>
            <w:left w:val="none" w:sz="0" w:space="0" w:color="auto"/>
            <w:bottom w:val="none" w:sz="0" w:space="0" w:color="auto"/>
            <w:right w:val="none" w:sz="0" w:space="0" w:color="auto"/>
          </w:divBdr>
        </w:div>
      </w:divsChild>
    </w:div>
    <w:div w:id="1955478572">
      <w:marLeft w:val="0"/>
      <w:marRight w:val="0"/>
      <w:marTop w:val="0"/>
      <w:marBottom w:val="0"/>
      <w:divBdr>
        <w:top w:val="none" w:sz="0" w:space="0" w:color="auto"/>
        <w:left w:val="none" w:sz="0" w:space="0" w:color="auto"/>
        <w:bottom w:val="none" w:sz="0" w:space="0" w:color="auto"/>
        <w:right w:val="none" w:sz="0" w:space="0" w:color="auto"/>
      </w:divBdr>
      <w:divsChild>
        <w:div w:id="1955477832">
          <w:marLeft w:val="0"/>
          <w:marRight w:val="0"/>
          <w:marTop w:val="0"/>
          <w:marBottom w:val="0"/>
          <w:divBdr>
            <w:top w:val="none" w:sz="0" w:space="0" w:color="auto"/>
            <w:left w:val="none" w:sz="0" w:space="0" w:color="auto"/>
            <w:bottom w:val="none" w:sz="0" w:space="0" w:color="auto"/>
            <w:right w:val="none" w:sz="0" w:space="0" w:color="auto"/>
          </w:divBdr>
          <w:divsChild>
            <w:div w:id="1955478281">
              <w:marLeft w:val="0"/>
              <w:marRight w:val="0"/>
              <w:marTop w:val="0"/>
              <w:marBottom w:val="0"/>
              <w:divBdr>
                <w:top w:val="none" w:sz="0" w:space="0" w:color="auto"/>
                <w:left w:val="none" w:sz="0" w:space="0" w:color="auto"/>
                <w:bottom w:val="none" w:sz="0" w:space="0" w:color="auto"/>
                <w:right w:val="none" w:sz="0" w:space="0" w:color="auto"/>
              </w:divBdr>
            </w:div>
            <w:div w:id="1955478420">
              <w:marLeft w:val="0"/>
              <w:marRight w:val="0"/>
              <w:marTop w:val="0"/>
              <w:marBottom w:val="0"/>
              <w:divBdr>
                <w:top w:val="none" w:sz="0" w:space="0" w:color="auto"/>
                <w:left w:val="none" w:sz="0" w:space="0" w:color="auto"/>
                <w:bottom w:val="none" w:sz="0" w:space="0" w:color="auto"/>
                <w:right w:val="none" w:sz="0" w:space="0" w:color="auto"/>
              </w:divBdr>
            </w:div>
          </w:divsChild>
        </w:div>
        <w:div w:id="1955477926">
          <w:marLeft w:val="0"/>
          <w:marRight w:val="0"/>
          <w:marTop w:val="0"/>
          <w:marBottom w:val="0"/>
          <w:divBdr>
            <w:top w:val="none" w:sz="0" w:space="0" w:color="auto"/>
            <w:left w:val="none" w:sz="0" w:space="0" w:color="auto"/>
            <w:bottom w:val="none" w:sz="0" w:space="0" w:color="auto"/>
            <w:right w:val="none" w:sz="0" w:space="0" w:color="auto"/>
          </w:divBdr>
          <w:divsChild>
            <w:div w:id="1955478299">
              <w:marLeft w:val="0"/>
              <w:marRight w:val="0"/>
              <w:marTop w:val="0"/>
              <w:marBottom w:val="0"/>
              <w:divBdr>
                <w:top w:val="none" w:sz="0" w:space="0" w:color="auto"/>
                <w:left w:val="none" w:sz="0" w:space="0" w:color="auto"/>
                <w:bottom w:val="none" w:sz="0" w:space="0" w:color="auto"/>
                <w:right w:val="none" w:sz="0" w:space="0" w:color="auto"/>
              </w:divBdr>
            </w:div>
          </w:divsChild>
        </w:div>
        <w:div w:id="1955477989">
          <w:marLeft w:val="0"/>
          <w:marRight w:val="0"/>
          <w:marTop w:val="0"/>
          <w:marBottom w:val="0"/>
          <w:divBdr>
            <w:top w:val="none" w:sz="0" w:space="0" w:color="auto"/>
            <w:left w:val="none" w:sz="0" w:space="0" w:color="auto"/>
            <w:bottom w:val="none" w:sz="0" w:space="0" w:color="auto"/>
            <w:right w:val="none" w:sz="0" w:space="0" w:color="auto"/>
          </w:divBdr>
          <w:divsChild>
            <w:div w:id="1955477974">
              <w:marLeft w:val="0"/>
              <w:marRight w:val="0"/>
              <w:marTop w:val="0"/>
              <w:marBottom w:val="0"/>
              <w:divBdr>
                <w:top w:val="none" w:sz="0" w:space="0" w:color="auto"/>
                <w:left w:val="none" w:sz="0" w:space="0" w:color="auto"/>
                <w:bottom w:val="none" w:sz="0" w:space="0" w:color="auto"/>
                <w:right w:val="none" w:sz="0" w:space="0" w:color="auto"/>
              </w:divBdr>
            </w:div>
            <w:div w:id="1955478177">
              <w:marLeft w:val="0"/>
              <w:marRight w:val="0"/>
              <w:marTop w:val="0"/>
              <w:marBottom w:val="0"/>
              <w:divBdr>
                <w:top w:val="none" w:sz="0" w:space="0" w:color="auto"/>
                <w:left w:val="none" w:sz="0" w:space="0" w:color="auto"/>
                <w:bottom w:val="none" w:sz="0" w:space="0" w:color="auto"/>
                <w:right w:val="none" w:sz="0" w:space="0" w:color="auto"/>
              </w:divBdr>
            </w:div>
          </w:divsChild>
        </w:div>
        <w:div w:id="1955478083">
          <w:marLeft w:val="0"/>
          <w:marRight w:val="0"/>
          <w:marTop w:val="0"/>
          <w:marBottom w:val="0"/>
          <w:divBdr>
            <w:top w:val="none" w:sz="0" w:space="0" w:color="auto"/>
            <w:left w:val="none" w:sz="0" w:space="0" w:color="auto"/>
            <w:bottom w:val="none" w:sz="0" w:space="0" w:color="auto"/>
            <w:right w:val="none" w:sz="0" w:space="0" w:color="auto"/>
          </w:divBdr>
          <w:divsChild>
            <w:div w:id="1955478092">
              <w:marLeft w:val="0"/>
              <w:marRight w:val="0"/>
              <w:marTop w:val="0"/>
              <w:marBottom w:val="0"/>
              <w:divBdr>
                <w:top w:val="none" w:sz="0" w:space="0" w:color="auto"/>
                <w:left w:val="none" w:sz="0" w:space="0" w:color="auto"/>
                <w:bottom w:val="none" w:sz="0" w:space="0" w:color="auto"/>
                <w:right w:val="none" w:sz="0" w:space="0" w:color="auto"/>
              </w:divBdr>
            </w:div>
            <w:div w:id="1955478174">
              <w:marLeft w:val="0"/>
              <w:marRight w:val="0"/>
              <w:marTop w:val="0"/>
              <w:marBottom w:val="0"/>
              <w:divBdr>
                <w:top w:val="none" w:sz="0" w:space="0" w:color="auto"/>
                <w:left w:val="none" w:sz="0" w:space="0" w:color="auto"/>
                <w:bottom w:val="none" w:sz="0" w:space="0" w:color="auto"/>
                <w:right w:val="none" w:sz="0" w:space="0" w:color="auto"/>
              </w:divBdr>
            </w:div>
          </w:divsChild>
        </w:div>
        <w:div w:id="1955478138">
          <w:marLeft w:val="0"/>
          <w:marRight w:val="0"/>
          <w:marTop w:val="0"/>
          <w:marBottom w:val="0"/>
          <w:divBdr>
            <w:top w:val="none" w:sz="0" w:space="0" w:color="auto"/>
            <w:left w:val="none" w:sz="0" w:space="0" w:color="auto"/>
            <w:bottom w:val="none" w:sz="0" w:space="0" w:color="auto"/>
            <w:right w:val="none" w:sz="0" w:space="0" w:color="auto"/>
          </w:divBdr>
          <w:divsChild>
            <w:div w:id="1955478146">
              <w:marLeft w:val="0"/>
              <w:marRight w:val="0"/>
              <w:marTop w:val="0"/>
              <w:marBottom w:val="0"/>
              <w:divBdr>
                <w:top w:val="none" w:sz="0" w:space="0" w:color="auto"/>
                <w:left w:val="none" w:sz="0" w:space="0" w:color="auto"/>
                <w:bottom w:val="none" w:sz="0" w:space="0" w:color="auto"/>
                <w:right w:val="none" w:sz="0" w:space="0" w:color="auto"/>
              </w:divBdr>
            </w:div>
            <w:div w:id="1955478565">
              <w:marLeft w:val="0"/>
              <w:marRight w:val="0"/>
              <w:marTop w:val="0"/>
              <w:marBottom w:val="0"/>
              <w:divBdr>
                <w:top w:val="none" w:sz="0" w:space="0" w:color="auto"/>
                <w:left w:val="none" w:sz="0" w:space="0" w:color="auto"/>
                <w:bottom w:val="none" w:sz="0" w:space="0" w:color="auto"/>
                <w:right w:val="none" w:sz="0" w:space="0" w:color="auto"/>
              </w:divBdr>
            </w:div>
          </w:divsChild>
        </w:div>
        <w:div w:id="1955478195">
          <w:marLeft w:val="0"/>
          <w:marRight w:val="0"/>
          <w:marTop w:val="0"/>
          <w:marBottom w:val="0"/>
          <w:divBdr>
            <w:top w:val="none" w:sz="0" w:space="0" w:color="auto"/>
            <w:left w:val="none" w:sz="0" w:space="0" w:color="auto"/>
            <w:bottom w:val="none" w:sz="0" w:space="0" w:color="auto"/>
            <w:right w:val="none" w:sz="0" w:space="0" w:color="auto"/>
          </w:divBdr>
          <w:divsChild>
            <w:div w:id="1955478322">
              <w:marLeft w:val="0"/>
              <w:marRight w:val="0"/>
              <w:marTop w:val="0"/>
              <w:marBottom w:val="0"/>
              <w:divBdr>
                <w:top w:val="none" w:sz="0" w:space="0" w:color="auto"/>
                <w:left w:val="none" w:sz="0" w:space="0" w:color="auto"/>
                <w:bottom w:val="none" w:sz="0" w:space="0" w:color="auto"/>
                <w:right w:val="none" w:sz="0" w:space="0" w:color="auto"/>
              </w:divBdr>
            </w:div>
            <w:div w:id="1955478469">
              <w:marLeft w:val="0"/>
              <w:marRight w:val="0"/>
              <w:marTop w:val="0"/>
              <w:marBottom w:val="0"/>
              <w:divBdr>
                <w:top w:val="none" w:sz="0" w:space="0" w:color="auto"/>
                <w:left w:val="none" w:sz="0" w:space="0" w:color="auto"/>
                <w:bottom w:val="none" w:sz="0" w:space="0" w:color="auto"/>
                <w:right w:val="none" w:sz="0" w:space="0" w:color="auto"/>
              </w:divBdr>
            </w:div>
          </w:divsChild>
        </w:div>
        <w:div w:id="1955478203">
          <w:marLeft w:val="0"/>
          <w:marRight w:val="0"/>
          <w:marTop w:val="0"/>
          <w:marBottom w:val="0"/>
          <w:divBdr>
            <w:top w:val="none" w:sz="0" w:space="0" w:color="auto"/>
            <w:left w:val="none" w:sz="0" w:space="0" w:color="auto"/>
            <w:bottom w:val="none" w:sz="0" w:space="0" w:color="auto"/>
            <w:right w:val="none" w:sz="0" w:space="0" w:color="auto"/>
          </w:divBdr>
          <w:divsChild>
            <w:div w:id="1955477864">
              <w:marLeft w:val="0"/>
              <w:marRight w:val="0"/>
              <w:marTop w:val="0"/>
              <w:marBottom w:val="0"/>
              <w:divBdr>
                <w:top w:val="none" w:sz="0" w:space="0" w:color="auto"/>
                <w:left w:val="none" w:sz="0" w:space="0" w:color="auto"/>
                <w:bottom w:val="none" w:sz="0" w:space="0" w:color="auto"/>
                <w:right w:val="none" w:sz="0" w:space="0" w:color="auto"/>
              </w:divBdr>
            </w:div>
            <w:div w:id="1955478231">
              <w:marLeft w:val="0"/>
              <w:marRight w:val="0"/>
              <w:marTop w:val="0"/>
              <w:marBottom w:val="0"/>
              <w:divBdr>
                <w:top w:val="none" w:sz="0" w:space="0" w:color="auto"/>
                <w:left w:val="none" w:sz="0" w:space="0" w:color="auto"/>
                <w:bottom w:val="none" w:sz="0" w:space="0" w:color="auto"/>
                <w:right w:val="none" w:sz="0" w:space="0" w:color="auto"/>
              </w:divBdr>
            </w:div>
          </w:divsChild>
        </w:div>
        <w:div w:id="1955478242">
          <w:marLeft w:val="0"/>
          <w:marRight w:val="0"/>
          <w:marTop w:val="0"/>
          <w:marBottom w:val="0"/>
          <w:divBdr>
            <w:top w:val="none" w:sz="0" w:space="0" w:color="auto"/>
            <w:left w:val="none" w:sz="0" w:space="0" w:color="auto"/>
            <w:bottom w:val="none" w:sz="0" w:space="0" w:color="auto"/>
            <w:right w:val="none" w:sz="0" w:space="0" w:color="auto"/>
          </w:divBdr>
          <w:divsChild>
            <w:div w:id="1955478158">
              <w:marLeft w:val="0"/>
              <w:marRight w:val="0"/>
              <w:marTop w:val="0"/>
              <w:marBottom w:val="0"/>
              <w:divBdr>
                <w:top w:val="none" w:sz="0" w:space="0" w:color="auto"/>
                <w:left w:val="none" w:sz="0" w:space="0" w:color="auto"/>
                <w:bottom w:val="none" w:sz="0" w:space="0" w:color="auto"/>
                <w:right w:val="none" w:sz="0" w:space="0" w:color="auto"/>
              </w:divBdr>
            </w:div>
            <w:div w:id="1955478249">
              <w:marLeft w:val="0"/>
              <w:marRight w:val="0"/>
              <w:marTop w:val="0"/>
              <w:marBottom w:val="0"/>
              <w:divBdr>
                <w:top w:val="none" w:sz="0" w:space="0" w:color="auto"/>
                <w:left w:val="none" w:sz="0" w:space="0" w:color="auto"/>
                <w:bottom w:val="none" w:sz="0" w:space="0" w:color="auto"/>
                <w:right w:val="none" w:sz="0" w:space="0" w:color="auto"/>
              </w:divBdr>
            </w:div>
          </w:divsChild>
        </w:div>
        <w:div w:id="1955478248">
          <w:marLeft w:val="0"/>
          <w:marRight w:val="0"/>
          <w:marTop w:val="0"/>
          <w:marBottom w:val="0"/>
          <w:divBdr>
            <w:top w:val="none" w:sz="0" w:space="0" w:color="auto"/>
            <w:left w:val="none" w:sz="0" w:space="0" w:color="auto"/>
            <w:bottom w:val="none" w:sz="0" w:space="0" w:color="auto"/>
            <w:right w:val="none" w:sz="0" w:space="0" w:color="auto"/>
          </w:divBdr>
          <w:divsChild>
            <w:div w:id="1955477863">
              <w:marLeft w:val="0"/>
              <w:marRight w:val="0"/>
              <w:marTop w:val="0"/>
              <w:marBottom w:val="0"/>
              <w:divBdr>
                <w:top w:val="none" w:sz="0" w:space="0" w:color="auto"/>
                <w:left w:val="none" w:sz="0" w:space="0" w:color="auto"/>
                <w:bottom w:val="none" w:sz="0" w:space="0" w:color="auto"/>
                <w:right w:val="none" w:sz="0" w:space="0" w:color="auto"/>
              </w:divBdr>
            </w:div>
            <w:div w:id="1955478325">
              <w:marLeft w:val="0"/>
              <w:marRight w:val="0"/>
              <w:marTop w:val="0"/>
              <w:marBottom w:val="0"/>
              <w:divBdr>
                <w:top w:val="none" w:sz="0" w:space="0" w:color="auto"/>
                <w:left w:val="none" w:sz="0" w:space="0" w:color="auto"/>
                <w:bottom w:val="none" w:sz="0" w:space="0" w:color="auto"/>
                <w:right w:val="none" w:sz="0" w:space="0" w:color="auto"/>
              </w:divBdr>
            </w:div>
          </w:divsChild>
        </w:div>
        <w:div w:id="1955478286">
          <w:marLeft w:val="0"/>
          <w:marRight w:val="0"/>
          <w:marTop w:val="0"/>
          <w:marBottom w:val="0"/>
          <w:divBdr>
            <w:top w:val="none" w:sz="0" w:space="0" w:color="auto"/>
            <w:left w:val="none" w:sz="0" w:space="0" w:color="auto"/>
            <w:bottom w:val="none" w:sz="0" w:space="0" w:color="auto"/>
            <w:right w:val="none" w:sz="0" w:space="0" w:color="auto"/>
          </w:divBdr>
          <w:divsChild>
            <w:div w:id="1955478250">
              <w:marLeft w:val="0"/>
              <w:marRight w:val="0"/>
              <w:marTop w:val="0"/>
              <w:marBottom w:val="0"/>
              <w:divBdr>
                <w:top w:val="none" w:sz="0" w:space="0" w:color="auto"/>
                <w:left w:val="none" w:sz="0" w:space="0" w:color="auto"/>
                <w:bottom w:val="none" w:sz="0" w:space="0" w:color="auto"/>
                <w:right w:val="none" w:sz="0" w:space="0" w:color="auto"/>
              </w:divBdr>
            </w:div>
            <w:div w:id="1955478422">
              <w:marLeft w:val="0"/>
              <w:marRight w:val="0"/>
              <w:marTop w:val="0"/>
              <w:marBottom w:val="0"/>
              <w:divBdr>
                <w:top w:val="none" w:sz="0" w:space="0" w:color="auto"/>
                <w:left w:val="none" w:sz="0" w:space="0" w:color="auto"/>
                <w:bottom w:val="none" w:sz="0" w:space="0" w:color="auto"/>
                <w:right w:val="none" w:sz="0" w:space="0" w:color="auto"/>
              </w:divBdr>
            </w:div>
          </w:divsChild>
        </w:div>
        <w:div w:id="1955478287">
          <w:marLeft w:val="0"/>
          <w:marRight w:val="0"/>
          <w:marTop w:val="0"/>
          <w:marBottom w:val="0"/>
          <w:divBdr>
            <w:top w:val="none" w:sz="0" w:space="0" w:color="auto"/>
            <w:left w:val="none" w:sz="0" w:space="0" w:color="auto"/>
            <w:bottom w:val="none" w:sz="0" w:space="0" w:color="auto"/>
            <w:right w:val="none" w:sz="0" w:space="0" w:color="auto"/>
          </w:divBdr>
          <w:divsChild>
            <w:div w:id="1955478372">
              <w:marLeft w:val="0"/>
              <w:marRight w:val="0"/>
              <w:marTop w:val="0"/>
              <w:marBottom w:val="0"/>
              <w:divBdr>
                <w:top w:val="none" w:sz="0" w:space="0" w:color="auto"/>
                <w:left w:val="none" w:sz="0" w:space="0" w:color="auto"/>
                <w:bottom w:val="none" w:sz="0" w:space="0" w:color="auto"/>
                <w:right w:val="none" w:sz="0" w:space="0" w:color="auto"/>
              </w:divBdr>
            </w:div>
            <w:div w:id="1955478536">
              <w:marLeft w:val="0"/>
              <w:marRight w:val="0"/>
              <w:marTop w:val="0"/>
              <w:marBottom w:val="0"/>
              <w:divBdr>
                <w:top w:val="none" w:sz="0" w:space="0" w:color="auto"/>
                <w:left w:val="none" w:sz="0" w:space="0" w:color="auto"/>
                <w:bottom w:val="none" w:sz="0" w:space="0" w:color="auto"/>
                <w:right w:val="none" w:sz="0" w:space="0" w:color="auto"/>
              </w:divBdr>
            </w:div>
          </w:divsChild>
        </w:div>
        <w:div w:id="1955478297">
          <w:marLeft w:val="0"/>
          <w:marRight w:val="0"/>
          <w:marTop w:val="0"/>
          <w:marBottom w:val="0"/>
          <w:divBdr>
            <w:top w:val="none" w:sz="0" w:space="0" w:color="auto"/>
            <w:left w:val="none" w:sz="0" w:space="0" w:color="auto"/>
            <w:bottom w:val="none" w:sz="0" w:space="0" w:color="auto"/>
            <w:right w:val="none" w:sz="0" w:space="0" w:color="auto"/>
          </w:divBdr>
          <w:divsChild>
            <w:div w:id="1955478490">
              <w:marLeft w:val="0"/>
              <w:marRight w:val="0"/>
              <w:marTop w:val="0"/>
              <w:marBottom w:val="0"/>
              <w:divBdr>
                <w:top w:val="none" w:sz="0" w:space="0" w:color="auto"/>
                <w:left w:val="none" w:sz="0" w:space="0" w:color="auto"/>
                <w:bottom w:val="none" w:sz="0" w:space="0" w:color="auto"/>
                <w:right w:val="none" w:sz="0" w:space="0" w:color="auto"/>
              </w:divBdr>
            </w:div>
            <w:div w:id="1955478516">
              <w:marLeft w:val="0"/>
              <w:marRight w:val="0"/>
              <w:marTop w:val="0"/>
              <w:marBottom w:val="0"/>
              <w:divBdr>
                <w:top w:val="none" w:sz="0" w:space="0" w:color="auto"/>
                <w:left w:val="none" w:sz="0" w:space="0" w:color="auto"/>
                <w:bottom w:val="none" w:sz="0" w:space="0" w:color="auto"/>
                <w:right w:val="none" w:sz="0" w:space="0" w:color="auto"/>
              </w:divBdr>
            </w:div>
          </w:divsChild>
        </w:div>
        <w:div w:id="1955478303">
          <w:marLeft w:val="0"/>
          <w:marRight w:val="0"/>
          <w:marTop w:val="0"/>
          <w:marBottom w:val="0"/>
          <w:divBdr>
            <w:top w:val="none" w:sz="0" w:space="0" w:color="auto"/>
            <w:left w:val="none" w:sz="0" w:space="0" w:color="auto"/>
            <w:bottom w:val="none" w:sz="0" w:space="0" w:color="auto"/>
            <w:right w:val="none" w:sz="0" w:space="0" w:color="auto"/>
          </w:divBdr>
          <w:divsChild>
            <w:div w:id="1955477911">
              <w:marLeft w:val="0"/>
              <w:marRight w:val="0"/>
              <w:marTop w:val="0"/>
              <w:marBottom w:val="0"/>
              <w:divBdr>
                <w:top w:val="none" w:sz="0" w:space="0" w:color="auto"/>
                <w:left w:val="none" w:sz="0" w:space="0" w:color="auto"/>
                <w:bottom w:val="none" w:sz="0" w:space="0" w:color="auto"/>
                <w:right w:val="none" w:sz="0" w:space="0" w:color="auto"/>
              </w:divBdr>
            </w:div>
            <w:div w:id="1955478245">
              <w:marLeft w:val="0"/>
              <w:marRight w:val="0"/>
              <w:marTop w:val="0"/>
              <w:marBottom w:val="0"/>
              <w:divBdr>
                <w:top w:val="none" w:sz="0" w:space="0" w:color="auto"/>
                <w:left w:val="none" w:sz="0" w:space="0" w:color="auto"/>
                <w:bottom w:val="none" w:sz="0" w:space="0" w:color="auto"/>
                <w:right w:val="none" w:sz="0" w:space="0" w:color="auto"/>
              </w:divBdr>
            </w:div>
          </w:divsChild>
        </w:div>
        <w:div w:id="1955478329">
          <w:marLeft w:val="0"/>
          <w:marRight w:val="0"/>
          <w:marTop w:val="0"/>
          <w:marBottom w:val="0"/>
          <w:divBdr>
            <w:top w:val="none" w:sz="0" w:space="0" w:color="auto"/>
            <w:left w:val="none" w:sz="0" w:space="0" w:color="auto"/>
            <w:bottom w:val="none" w:sz="0" w:space="0" w:color="auto"/>
            <w:right w:val="none" w:sz="0" w:space="0" w:color="auto"/>
          </w:divBdr>
          <w:divsChild>
            <w:div w:id="1955478218">
              <w:marLeft w:val="0"/>
              <w:marRight w:val="0"/>
              <w:marTop w:val="0"/>
              <w:marBottom w:val="0"/>
              <w:divBdr>
                <w:top w:val="none" w:sz="0" w:space="0" w:color="auto"/>
                <w:left w:val="none" w:sz="0" w:space="0" w:color="auto"/>
                <w:bottom w:val="none" w:sz="0" w:space="0" w:color="auto"/>
                <w:right w:val="none" w:sz="0" w:space="0" w:color="auto"/>
              </w:divBdr>
            </w:div>
            <w:div w:id="1955478403">
              <w:marLeft w:val="0"/>
              <w:marRight w:val="0"/>
              <w:marTop w:val="0"/>
              <w:marBottom w:val="0"/>
              <w:divBdr>
                <w:top w:val="none" w:sz="0" w:space="0" w:color="auto"/>
                <w:left w:val="none" w:sz="0" w:space="0" w:color="auto"/>
                <w:bottom w:val="none" w:sz="0" w:space="0" w:color="auto"/>
                <w:right w:val="none" w:sz="0" w:space="0" w:color="auto"/>
              </w:divBdr>
            </w:div>
          </w:divsChild>
        </w:div>
        <w:div w:id="1955478353">
          <w:marLeft w:val="0"/>
          <w:marRight w:val="0"/>
          <w:marTop w:val="0"/>
          <w:marBottom w:val="0"/>
          <w:divBdr>
            <w:top w:val="none" w:sz="0" w:space="0" w:color="auto"/>
            <w:left w:val="none" w:sz="0" w:space="0" w:color="auto"/>
            <w:bottom w:val="none" w:sz="0" w:space="0" w:color="auto"/>
            <w:right w:val="none" w:sz="0" w:space="0" w:color="auto"/>
          </w:divBdr>
          <w:divsChild>
            <w:div w:id="1955477985">
              <w:marLeft w:val="0"/>
              <w:marRight w:val="0"/>
              <w:marTop w:val="0"/>
              <w:marBottom w:val="0"/>
              <w:divBdr>
                <w:top w:val="none" w:sz="0" w:space="0" w:color="auto"/>
                <w:left w:val="none" w:sz="0" w:space="0" w:color="auto"/>
                <w:bottom w:val="none" w:sz="0" w:space="0" w:color="auto"/>
                <w:right w:val="none" w:sz="0" w:space="0" w:color="auto"/>
              </w:divBdr>
            </w:div>
            <w:div w:id="1955478021">
              <w:marLeft w:val="0"/>
              <w:marRight w:val="0"/>
              <w:marTop w:val="0"/>
              <w:marBottom w:val="0"/>
              <w:divBdr>
                <w:top w:val="none" w:sz="0" w:space="0" w:color="auto"/>
                <w:left w:val="none" w:sz="0" w:space="0" w:color="auto"/>
                <w:bottom w:val="none" w:sz="0" w:space="0" w:color="auto"/>
                <w:right w:val="none" w:sz="0" w:space="0" w:color="auto"/>
              </w:divBdr>
            </w:div>
          </w:divsChild>
        </w:div>
        <w:div w:id="1955478354">
          <w:marLeft w:val="0"/>
          <w:marRight w:val="0"/>
          <w:marTop w:val="0"/>
          <w:marBottom w:val="0"/>
          <w:divBdr>
            <w:top w:val="none" w:sz="0" w:space="0" w:color="auto"/>
            <w:left w:val="none" w:sz="0" w:space="0" w:color="auto"/>
            <w:bottom w:val="none" w:sz="0" w:space="0" w:color="auto"/>
            <w:right w:val="none" w:sz="0" w:space="0" w:color="auto"/>
          </w:divBdr>
          <w:divsChild>
            <w:div w:id="1955477986">
              <w:marLeft w:val="0"/>
              <w:marRight w:val="0"/>
              <w:marTop w:val="0"/>
              <w:marBottom w:val="0"/>
              <w:divBdr>
                <w:top w:val="none" w:sz="0" w:space="0" w:color="auto"/>
                <w:left w:val="none" w:sz="0" w:space="0" w:color="auto"/>
                <w:bottom w:val="none" w:sz="0" w:space="0" w:color="auto"/>
                <w:right w:val="none" w:sz="0" w:space="0" w:color="auto"/>
              </w:divBdr>
            </w:div>
            <w:div w:id="1955478150">
              <w:marLeft w:val="0"/>
              <w:marRight w:val="0"/>
              <w:marTop w:val="0"/>
              <w:marBottom w:val="0"/>
              <w:divBdr>
                <w:top w:val="none" w:sz="0" w:space="0" w:color="auto"/>
                <w:left w:val="none" w:sz="0" w:space="0" w:color="auto"/>
                <w:bottom w:val="none" w:sz="0" w:space="0" w:color="auto"/>
                <w:right w:val="none" w:sz="0" w:space="0" w:color="auto"/>
              </w:divBdr>
            </w:div>
          </w:divsChild>
        </w:div>
        <w:div w:id="1955478413">
          <w:marLeft w:val="0"/>
          <w:marRight w:val="0"/>
          <w:marTop w:val="0"/>
          <w:marBottom w:val="0"/>
          <w:divBdr>
            <w:top w:val="none" w:sz="0" w:space="0" w:color="auto"/>
            <w:left w:val="none" w:sz="0" w:space="0" w:color="auto"/>
            <w:bottom w:val="none" w:sz="0" w:space="0" w:color="auto"/>
            <w:right w:val="none" w:sz="0" w:space="0" w:color="auto"/>
          </w:divBdr>
          <w:divsChild>
            <w:div w:id="1955478153">
              <w:marLeft w:val="0"/>
              <w:marRight w:val="0"/>
              <w:marTop w:val="0"/>
              <w:marBottom w:val="0"/>
              <w:divBdr>
                <w:top w:val="none" w:sz="0" w:space="0" w:color="auto"/>
                <w:left w:val="none" w:sz="0" w:space="0" w:color="auto"/>
                <w:bottom w:val="none" w:sz="0" w:space="0" w:color="auto"/>
                <w:right w:val="none" w:sz="0" w:space="0" w:color="auto"/>
              </w:divBdr>
            </w:div>
            <w:div w:id="1955478227">
              <w:marLeft w:val="0"/>
              <w:marRight w:val="0"/>
              <w:marTop w:val="0"/>
              <w:marBottom w:val="0"/>
              <w:divBdr>
                <w:top w:val="none" w:sz="0" w:space="0" w:color="auto"/>
                <w:left w:val="none" w:sz="0" w:space="0" w:color="auto"/>
                <w:bottom w:val="none" w:sz="0" w:space="0" w:color="auto"/>
                <w:right w:val="none" w:sz="0" w:space="0" w:color="auto"/>
              </w:divBdr>
            </w:div>
          </w:divsChild>
        </w:div>
        <w:div w:id="1955478457">
          <w:marLeft w:val="0"/>
          <w:marRight w:val="0"/>
          <w:marTop w:val="0"/>
          <w:marBottom w:val="0"/>
          <w:divBdr>
            <w:top w:val="none" w:sz="0" w:space="0" w:color="auto"/>
            <w:left w:val="none" w:sz="0" w:space="0" w:color="auto"/>
            <w:bottom w:val="none" w:sz="0" w:space="0" w:color="auto"/>
            <w:right w:val="none" w:sz="0" w:space="0" w:color="auto"/>
          </w:divBdr>
          <w:divsChild>
            <w:div w:id="1955477881">
              <w:marLeft w:val="0"/>
              <w:marRight w:val="0"/>
              <w:marTop w:val="0"/>
              <w:marBottom w:val="0"/>
              <w:divBdr>
                <w:top w:val="none" w:sz="0" w:space="0" w:color="auto"/>
                <w:left w:val="none" w:sz="0" w:space="0" w:color="auto"/>
                <w:bottom w:val="none" w:sz="0" w:space="0" w:color="auto"/>
                <w:right w:val="none" w:sz="0" w:space="0" w:color="auto"/>
              </w:divBdr>
            </w:div>
            <w:div w:id="1955478039">
              <w:marLeft w:val="0"/>
              <w:marRight w:val="0"/>
              <w:marTop w:val="0"/>
              <w:marBottom w:val="0"/>
              <w:divBdr>
                <w:top w:val="none" w:sz="0" w:space="0" w:color="auto"/>
                <w:left w:val="none" w:sz="0" w:space="0" w:color="auto"/>
                <w:bottom w:val="none" w:sz="0" w:space="0" w:color="auto"/>
                <w:right w:val="none" w:sz="0" w:space="0" w:color="auto"/>
              </w:divBdr>
            </w:div>
          </w:divsChild>
        </w:div>
        <w:div w:id="1955478493">
          <w:marLeft w:val="0"/>
          <w:marRight w:val="0"/>
          <w:marTop w:val="0"/>
          <w:marBottom w:val="0"/>
          <w:divBdr>
            <w:top w:val="none" w:sz="0" w:space="0" w:color="auto"/>
            <w:left w:val="none" w:sz="0" w:space="0" w:color="auto"/>
            <w:bottom w:val="none" w:sz="0" w:space="0" w:color="auto"/>
            <w:right w:val="none" w:sz="0" w:space="0" w:color="auto"/>
          </w:divBdr>
          <w:divsChild>
            <w:div w:id="1955478258">
              <w:marLeft w:val="0"/>
              <w:marRight w:val="0"/>
              <w:marTop w:val="0"/>
              <w:marBottom w:val="0"/>
              <w:divBdr>
                <w:top w:val="none" w:sz="0" w:space="0" w:color="auto"/>
                <w:left w:val="none" w:sz="0" w:space="0" w:color="auto"/>
                <w:bottom w:val="none" w:sz="0" w:space="0" w:color="auto"/>
                <w:right w:val="none" w:sz="0" w:space="0" w:color="auto"/>
              </w:divBdr>
            </w:div>
            <w:div w:id="1955478597">
              <w:marLeft w:val="0"/>
              <w:marRight w:val="0"/>
              <w:marTop w:val="0"/>
              <w:marBottom w:val="0"/>
              <w:divBdr>
                <w:top w:val="none" w:sz="0" w:space="0" w:color="auto"/>
                <w:left w:val="none" w:sz="0" w:space="0" w:color="auto"/>
                <w:bottom w:val="none" w:sz="0" w:space="0" w:color="auto"/>
                <w:right w:val="none" w:sz="0" w:space="0" w:color="auto"/>
              </w:divBdr>
            </w:div>
          </w:divsChild>
        </w:div>
        <w:div w:id="1955478523">
          <w:marLeft w:val="0"/>
          <w:marRight w:val="0"/>
          <w:marTop w:val="0"/>
          <w:marBottom w:val="0"/>
          <w:divBdr>
            <w:top w:val="none" w:sz="0" w:space="0" w:color="auto"/>
            <w:left w:val="none" w:sz="0" w:space="0" w:color="auto"/>
            <w:bottom w:val="none" w:sz="0" w:space="0" w:color="auto"/>
            <w:right w:val="none" w:sz="0" w:space="0" w:color="auto"/>
          </w:divBdr>
          <w:divsChild>
            <w:div w:id="1955477834">
              <w:marLeft w:val="0"/>
              <w:marRight w:val="0"/>
              <w:marTop w:val="0"/>
              <w:marBottom w:val="0"/>
              <w:divBdr>
                <w:top w:val="none" w:sz="0" w:space="0" w:color="auto"/>
                <w:left w:val="none" w:sz="0" w:space="0" w:color="auto"/>
                <w:bottom w:val="none" w:sz="0" w:space="0" w:color="auto"/>
                <w:right w:val="none" w:sz="0" w:space="0" w:color="auto"/>
              </w:divBdr>
            </w:div>
            <w:div w:id="19554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577">
      <w:marLeft w:val="0"/>
      <w:marRight w:val="0"/>
      <w:marTop w:val="0"/>
      <w:marBottom w:val="0"/>
      <w:divBdr>
        <w:top w:val="none" w:sz="0" w:space="0" w:color="auto"/>
        <w:left w:val="none" w:sz="0" w:space="0" w:color="auto"/>
        <w:bottom w:val="none" w:sz="0" w:space="0" w:color="auto"/>
        <w:right w:val="none" w:sz="0" w:space="0" w:color="auto"/>
      </w:divBdr>
      <w:divsChild>
        <w:div w:id="1955477820">
          <w:marLeft w:val="0"/>
          <w:marRight w:val="0"/>
          <w:marTop w:val="0"/>
          <w:marBottom w:val="0"/>
          <w:divBdr>
            <w:top w:val="none" w:sz="0" w:space="0" w:color="auto"/>
            <w:left w:val="none" w:sz="0" w:space="0" w:color="auto"/>
            <w:bottom w:val="none" w:sz="0" w:space="0" w:color="auto"/>
            <w:right w:val="none" w:sz="0" w:space="0" w:color="auto"/>
          </w:divBdr>
        </w:div>
        <w:div w:id="1955477831">
          <w:marLeft w:val="0"/>
          <w:marRight w:val="0"/>
          <w:marTop w:val="0"/>
          <w:marBottom w:val="0"/>
          <w:divBdr>
            <w:top w:val="none" w:sz="0" w:space="0" w:color="auto"/>
            <w:left w:val="none" w:sz="0" w:space="0" w:color="auto"/>
            <w:bottom w:val="none" w:sz="0" w:space="0" w:color="auto"/>
            <w:right w:val="none" w:sz="0" w:space="0" w:color="auto"/>
          </w:divBdr>
        </w:div>
        <w:div w:id="1955477862">
          <w:marLeft w:val="0"/>
          <w:marRight w:val="0"/>
          <w:marTop w:val="0"/>
          <w:marBottom w:val="0"/>
          <w:divBdr>
            <w:top w:val="none" w:sz="0" w:space="0" w:color="auto"/>
            <w:left w:val="none" w:sz="0" w:space="0" w:color="auto"/>
            <w:bottom w:val="none" w:sz="0" w:space="0" w:color="auto"/>
            <w:right w:val="none" w:sz="0" w:space="0" w:color="auto"/>
          </w:divBdr>
        </w:div>
        <w:div w:id="1955477876">
          <w:marLeft w:val="0"/>
          <w:marRight w:val="0"/>
          <w:marTop w:val="0"/>
          <w:marBottom w:val="0"/>
          <w:divBdr>
            <w:top w:val="none" w:sz="0" w:space="0" w:color="auto"/>
            <w:left w:val="none" w:sz="0" w:space="0" w:color="auto"/>
            <w:bottom w:val="none" w:sz="0" w:space="0" w:color="auto"/>
            <w:right w:val="none" w:sz="0" w:space="0" w:color="auto"/>
          </w:divBdr>
        </w:div>
        <w:div w:id="1955478183">
          <w:marLeft w:val="0"/>
          <w:marRight w:val="0"/>
          <w:marTop w:val="0"/>
          <w:marBottom w:val="0"/>
          <w:divBdr>
            <w:top w:val="none" w:sz="0" w:space="0" w:color="auto"/>
            <w:left w:val="none" w:sz="0" w:space="0" w:color="auto"/>
            <w:bottom w:val="none" w:sz="0" w:space="0" w:color="auto"/>
            <w:right w:val="none" w:sz="0" w:space="0" w:color="auto"/>
          </w:divBdr>
        </w:div>
        <w:div w:id="1955478337">
          <w:marLeft w:val="0"/>
          <w:marRight w:val="0"/>
          <w:marTop w:val="0"/>
          <w:marBottom w:val="0"/>
          <w:divBdr>
            <w:top w:val="none" w:sz="0" w:space="0" w:color="auto"/>
            <w:left w:val="none" w:sz="0" w:space="0" w:color="auto"/>
            <w:bottom w:val="none" w:sz="0" w:space="0" w:color="auto"/>
            <w:right w:val="none" w:sz="0" w:space="0" w:color="auto"/>
          </w:divBdr>
        </w:div>
        <w:div w:id="1955478339">
          <w:marLeft w:val="0"/>
          <w:marRight w:val="0"/>
          <w:marTop w:val="0"/>
          <w:marBottom w:val="0"/>
          <w:divBdr>
            <w:top w:val="none" w:sz="0" w:space="0" w:color="auto"/>
            <w:left w:val="none" w:sz="0" w:space="0" w:color="auto"/>
            <w:bottom w:val="none" w:sz="0" w:space="0" w:color="auto"/>
            <w:right w:val="none" w:sz="0" w:space="0" w:color="auto"/>
          </w:divBdr>
        </w:div>
        <w:div w:id="1955478424">
          <w:marLeft w:val="0"/>
          <w:marRight w:val="0"/>
          <w:marTop w:val="0"/>
          <w:marBottom w:val="0"/>
          <w:divBdr>
            <w:top w:val="none" w:sz="0" w:space="0" w:color="auto"/>
            <w:left w:val="none" w:sz="0" w:space="0" w:color="auto"/>
            <w:bottom w:val="none" w:sz="0" w:space="0" w:color="auto"/>
            <w:right w:val="none" w:sz="0" w:space="0" w:color="auto"/>
          </w:divBdr>
        </w:div>
      </w:divsChild>
    </w:div>
    <w:div w:id="1955478580">
      <w:marLeft w:val="0"/>
      <w:marRight w:val="0"/>
      <w:marTop w:val="0"/>
      <w:marBottom w:val="0"/>
      <w:divBdr>
        <w:top w:val="none" w:sz="0" w:space="0" w:color="auto"/>
        <w:left w:val="none" w:sz="0" w:space="0" w:color="auto"/>
        <w:bottom w:val="none" w:sz="0" w:space="0" w:color="auto"/>
        <w:right w:val="none" w:sz="0" w:space="0" w:color="auto"/>
      </w:divBdr>
      <w:divsChild>
        <w:div w:id="1955477830">
          <w:marLeft w:val="0"/>
          <w:marRight w:val="0"/>
          <w:marTop w:val="0"/>
          <w:marBottom w:val="0"/>
          <w:divBdr>
            <w:top w:val="none" w:sz="0" w:space="0" w:color="auto"/>
            <w:left w:val="none" w:sz="0" w:space="0" w:color="auto"/>
            <w:bottom w:val="none" w:sz="0" w:space="0" w:color="auto"/>
            <w:right w:val="none" w:sz="0" w:space="0" w:color="auto"/>
          </w:divBdr>
        </w:div>
        <w:div w:id="1955477848">
          <w:marLeft w:val="0"/>
          <w:marRight w:val="0"/>
          <w:marTop w:val="0"/>
          <w:marBottom w:val="0"/>
          <w:divBdr>
            <w:top w:val="none" w:sz="0" w:space="0" w:color="auto"/>
            <w:left w:val="none" w:sz="0" w:space="0" w:color="auto"/>
            <w:bottom w:val="none" w:sz="0" w:space="0" w:color="auto"/>
            <w:right w:val="none" w:sz="0" w:space="0" w:color="auto"/>
          </w:divBdr>
        </w:div>
        <w:div w:id="1955477923">
          <w:marLeft w:val="0"/>
          <w:marRight w:val="0"/>
          <w:marTop w:val="0"/>
          <w:marBottom w:val="0"/>
          <w:divBdr>
            <w:top w:val="none" w:sz="0" w:space="0" w:color="auto"/>
            <w:left w:val="none" w:sz="0" w:space="0" w:color="auto"/>
            <w:bottom w:val="none" w:sz="0" w:space="0" w:color="auto"/>
            <w:right w:val="none" w:sz="0" w:space="0" w:color="auto"/>
          </w:divBdr>
        </w:div>
        <w:div w:id="1955477951">
          <w:marLeft w:val="0"/>
          <w:marRight w:val="0"/>
          <w:marTop w:val="0"/>
          <w:marBottom w:val="0"/>
          <w:divBdr>
            <w:top w:val="none" w:sz="0" w:space="0" w:color="auto"/>
            <w:left w:val="none" w:sz="0" w:space="0" w:color="auto"/>
            <w:bottom w:val="none" w:sz="0" w:space="0" w:color="auto"/>
            <w:right w:val="none" w:sz="0" w:space="0" w:color="auto"/>
          </w:divBdr>
        </w:div>
        <w:div w:id="1955477955">
          <w:marLeft w:val="0"/>
          <w:marRight w:val="0"/>
          <w:marTop w:val="0"/>
          <w:marBottom w:val="0"/>
          <w:divBdr>
            <w:top w:val="none" w:sz="0" w:space="0" w:color="auto"/>
            <w:left w:val="none" w:sz="0" w:space="0" w:color="auto"/>
            <w:bottom w:val="none" w:sz="0" w:space="0" w:color="auto"/>
            <w:right w:val="none" w:sz="0" w:space="0" w:color="auto"/>
          </w:divBdr>
        </w:div>
        <w:div w:id="1955477969">
          <w:marLeft w:val="0"/>
          <w:marRight w:val="0"/>
          <w:marTop w:val="0"/>
          <w:marBottom w:val="0"/>
          <w:divBdr>
            <w:top w:val="none" w:sz="0" w:space="0" w:color="auto"/>
            <w:left w:val="none" w:sz="0" w:space="0" w:color="auto"/>
            <w:bottom w:val="none" w:sz="0" w:space="0" w:color="auto"/>
            <w:right w:val="none" w:sz="0" w:space="0" w:color="auto"/>
          </w:divBdr>
        </w:div>
        <w:div w:id="1955477971">
          <w:marLeft w:val="0"/>
          <w:marRight w:val="0"/>
          <w:marTop w:val="0"/>
          <w:marBottom w:val="0"/>
          <w:divBdr>
            <w:top w:val="none" w:sz="0" w:space="0" w:color="auto"/>
            <w:left w:val="none" w:sz="0" w:space="0" w:color="auto"/>
            <w:bottom w:val="none" w:sz="0" w:space="0" w:color="auto"/>
            <w:right w:val="none" w:sz="0" w:space="0" w:color="auto"/>
          </w:divBdr>
        </w:div>
        <w:div w:id="1955478028">
          <w:marLeft w:val="0"/>
          <w:marRight w:val="0"/>
          <w:marTop w:val="0"/>
          <w:marBottom w:val="0"/>
          <w:divBdr>
            <w:top w:val="none" w:sz="0" w:space="0" w:color="auto"/>
            <w:left w:val="none" w:sz="0" w:space="0" w:color="auto"/>
            <w:bottom w:val="none" w:sz="0" w:space="0" w:color="auto"/>
            <w:right w:val="none" w:sz="0" w:space="0" w:color="auto"/>
          </w:divBdr>
        </w:div>
        <w:div w:id="1955478045">
          <w:marLeft w:val="0"/>
          <w:marRight w:val="0"/>
          <w:marTop w:val="0"/>
          <w:marBottom w:val="0"/>
          <w:divBdr>
            <w:top w:val="none" w:sz="0" w:space="0" w:color="auto"/>
            <w:left w:val="none" w:sz="0" w:space="0" w:color="auto"/>
            <w:bottom w:val="none" w:sz="0" w:space="0" w:color="auto"/>
            <w:right w:val="none" w:sz="0" w:space="0" w:color="auto"/>
          </w:divBdr>
        </w:div>
        <w:div w:id="1955478046">
          <w:marLeft w:val="0"/>
          <w:marRight w:val="0"/>
          <w:marTop w:val="0"/>
          <w:marBottom w:val="0"/>
          <w:divBdr>
            <w:top w:val="none" w:sz="0" w:space="0" w:color="auto"/>
            <w:left w:val="none" w:sz="0" w:space="0" w:color="auto"/>
            <w:bottom w:val="none" w:sz="0" w:space="0" w:color="auto"/>
            <w:right w:val="none" w:sz="0" w:space="0" w:color="auto"/>
          </w:divBdr>
        </w:div>
        <w:div w:id="1955478062">
          <w:marLeft w:val="0"/>
          <w:marRight w:val="0"/>
          <w:marTop w:val="0"/>
          <w:marBottom w:val="0"/>
          <w:divBdr>
            <w:top w:val="none" w:sz="0" w:space="0" w:color="auto"/>
            <w:left w:val="none" w:sz="0" w:space="0" w:color="auto"/>
            <w:bottom w:val="none" w:sz="0" w:space="0" w:color="auto"/>
            <w:right w:val="none" w:sz="0" w:space="0" w:color="auto"/>
          </w:divBdr>
        </w:div>
        <w:div w:id="1955478165">
          <w:marLeft w:val="0"/>
          <w:marRight w:val="0"/>
          <w:marTop w:val="0"/>
          <w:marBottom w:val="0"/>
          <w:divBdr>
            <w:top w:val="none" w:sz="0" w:space="0" w:color="auto"/>
            <w:left w:val="none" w:sz="0" w:space="0" w:color="auto"/>
            <w:bottom w:val="none" w:sz="0" w:space="0" w:color="auto"/>
            <w:right w:val="none" w:sz="0" w:space="0" w:color="auto"/>
          </w:divBdr>
        </w:div>
        <w:div w:id="1955478172">
          <w:marLeft w:val="0"/>
          <w:marRight w:val="0"/>
          <w:marTop w:val="0"/>
          <w:marBottom w:val="0"/>
          <w:divBdr>
            <w:top w:val="none" w:sz="0" w:space="0" w:color="auto"/>
            <w:left w:val="none" w:sz="0" w:space="0" w:color="auto"/>
            <w:bottom w:val="none" w:sz="0" w:space="0" w:color="auto"/>
            <w:right w:val="none" w:sz="0" w:space="0" w:color="auto"/>
          </w:divBdr>
        </w:div>
        <w:div w:id="1955478215">
          <w:marLeft w:val="0"/>
          <w:marRight w:val="0"/>
          <w:marTop w:val="0"/>
          <w:marBottom w:val="0"/>
          <w:divBdr>
            <w:top w:val="none" w:sz="0" w:space="0" w:color="auto"/>
            <w:left w:val="none" w:sz="0" w:space="0" w:color="auto"/>
            <w:bottom w:val="none" w:sz="0" w:space="0" w:color="auto"/>
            <w:right w:val="none" w:sz="0" w:space="0" w:color="auto"/>
          </w:divBdr>
        </w:div>
        <w:div w:id="1955478276">
          <w:marLeft w:val="0"/>
          <w:marRight w:val="0"/>
          <w:marTop w:val="0"/>
          <w:marBottom w:val="0"/>
          <w:divBdr>
            <w:top w:val="none" w:sz="0" w:space="0" w:color="auto"/>
            <w:left w:val="none" w:sz="0" w:space="0" w:color="auto"/>
            <w:bottom w:val="none" w:sz="0" w:space="0" w:color="auto"/>
            <w:right w:val="none" w:sz="0" w:space="0" w:color="auto"/>
          </w:divBdr>
        </w:div>
        <w:div w:id="1955478342">
          <w:marLeft w:val="0"/>
          <w:marRight w:val="0"/>
          <w:marTop w:val="0"/>
          <w:marBottom w:val="0"/>
          <w:divBdr>
            <w:top w:val="none" w:sz="0" w:space="0" w:color="auto"/>
            <w:left w:val="none" w:sz="0" w:space="0" w:color="auto"/>
            <w:bottom w:val="none" w:sz="0" w:space="0" w:color="auto"/>
            <w:right w:val="none" w:sz="0" w:space="0" w:color="auto"/>
          </w:divBdr>
        </w:div>
        <w:div w:id="1955478437">
          <w:marLeft w:val="0"/>
          <w:marRight w:val="0"/>
          <w:marTop w:val="0"/>
          <w:marBottom w:val="0"/>
          <w:divBdr>
            <w:top w:val="none" w:sz="0" w:space="0" w:color="auto"/>
            <w:left w:val="none" w:sz="0" w:space="0" w:color="auto"/>
            <w:bottom w:val="none" w:sz="0" w:space="0" w:color="auto"/>
            <w:right w:val="none" w:sz="0" w:space="0" w:color="auto"/>
          </w:divBdr>
        </w:div>
        <w:div w:id="1955478494">
          <w:marLeft w:val="0"/>
          <w:marRight w:val="0"/>
          <w:marTop w:val="0"/>
          <w:marBottom w:val="0"/>
          <w:divBdr>
            <w:top w:val="none" w:sz="0" w:space="0" w:color="auto"/>
            <w:left w:val="none" w:sz="0" w:space="0" w:color="auto"/>
            <w:bottom w:val="none" w:sz="0" w:space="0" w:color="auto"/>
            <w:right w:val="none" w:sz="0" w:space="0" w:color="auto"/>
          </w:divBdr>
        </w:div>
        <w:div w:id="1955478509">
          <w:marLeft w:val="0"/>
          <w:marRight w:val="0"/>
          <w:marTop w:val="0"/>
          <w:marBottom w:val="0"/>
          <w:divBdr>
            <w:top w:val="none" w:sz="0" w:space="0" w:color="auto"/>
            <w:left w:val="none" w:sz="0" w:space="0" w:color="auto"/>
            <w:bottom w:val="none" w:sz="0" w:space="0" w:color="auto"/>
            <w:right w:val="none" w:sz="0" w:space="0" w:color="auto"/>
          </w:divBdr>
        </w:div>
      </w:divsChild>
    </w:div>
    <w:div w:id="1955478593">
      <w:marLeft w:val="0"/>
      <w:marRight w:val="0"/>
      <w:marTop w:val="0"/>
      <w:marBottom w:val="0"/>
      <w:divBdr>
        <w:top w:val="none" w:sz="0" w:space="0" w:color="auto"/>
        <w:left w:val="none" w:sz="0" w:space="0" w:color="auto"/>
        <w:bottom w:val="none" w:sz="0" w:space="0" w:color="auto"/>
        <w:right w:val="none" w:sz="0" w:space="0" w:color="auto"/>
      </w:divBdr>
      <w:divsChild>
        <w:div w:id="1955477837">
          <w:marLeft w:val="0"/>
          <w:marRight w:val="0"/>
          <w:marTop w:val="0"/>
          <w:marBottom w:val="0"/>
          <w:divBdr>
            <w:top w:val="none" w:sz="0" w:space="0" w:color="auto"/>
            <w:left w:val="none" w:sz="0" w:space="0" w:color="auto"/>
            <w:bottom w:val="none" w:sz="0" w:space="0" w:color="auto"/>
            <w:right w:val="none" w:sz="0" w:space="0" w:color="auto"/>
          </w:divBdr>
        </w:div>
        <w:div w:id="1955477878">
          <w:marLeft w:val="0"/>
          <w:marRight w:val="0"/>
          <w:marTop w:val="0"/>
          <w:marBottom w:val="0"/>
          <w:divBdr>
            <w:top w:val="none" w:sz="0" w:space="0" w:color="auto"/>
            <w:left w:val="none" w:sz="0" w:space="0" w:color="auto"/>
            <w:bottom w:val="none" w:sz="0" w:space="0" w:color="auto"/>
            <w:right w:val="none" w:sz="0" w:space="0" w:color="auto"/>
          </w:divBdr>
        </w:div>
        <w:div w:id="1955478003">
          <w:marLeft w:val="0"/>
          <w:marRight w:val="0"/>
          <w:marTop w:val="0"/>
          <w:marBottom w:val="0"/>
          <w:divBdr>
            <w:top w:val="none" w:sz="0" w:space="0" w:color="auto"/>
            <w:left w:val="none" w:sz="0" w:space="0" w:color="auto"/>
            <w:bottom w:val="none" w:sz="0" w:space="0" w:color="auto"/>
            <w:right w:val="none" w:sz="0" w:space="0" w:color="auto"/>
          </w:divBdr>
        </w:div>
        <w:div w:id="1955478071">
          <w:marLeft w:val="0"/>
          <w:marRight w:val="0"/>
          <w:marTop w:val="0"/>
          <w:marBottom w:val="0"/>
          <w:divBdr>
            <w:top w:val="none" w:sz="0" w:space="0" w:color="auto"/>
            <w:left w:val="none" w:sz="0" w:space="0" w:color="auto"/>
            <w:bottom w:val="none" w:sz="0" w:space="0" w:color="auto"/>
            <w:right w:val="none" w:sz="0" w:space="0" w:color="auto"/>
          </w:divBdr>
        </w:div>
        <w:div w:id="1955478076">
          <w:marLeft w:val="0"/>
          <w:marRight w:val="0"/>
          <w:marTop w:val="0"/>
          <w:marBottom w:val="0"/>
          <w:divBdr>
            <w:top w:val="none" w:sz="0" w:space="0" w:color="auto"/>
            <w:left w:val="none" w:sz="0" w:space="0" w:color="auto"/>
            <w:bottom w:val="none" w:sz="0" w:space="0" w:color="auto"/>
            <w:right w:val="none" w:sz="0" w:space="0" w:color="auto"/>
          </w:divBdr>
        </w:div>
        <w:div w:id="1955478089">
          <w:marLeft w:val="0"/>
          <w:marRight w:val="0"/>
          <w:marTop w:val="0"/>
          <w:marBottom w:val="0"/>
          <w:divBdr>
            <w:top w:val="none" w:sz="0" w:space="0" w:color="auto"/>
            <w:left w:val="none" w:sz="0" w:space="0" w:color="auto"/>
            <w:bottom w:val="none" w:sz="0" w:space="0" w:color="auto"/>
            <w:right w:val="none" w:sz="0" w:space="0" w:color="auto"/>
          </w:divBdr>
        </w:div>
        <w:div w:id="1955478091">
          <w:marLeft w:val="0"/>
          <w:marRight w:val="0"/>
          <w:marTop w:val="0"/>
          <w:marBottom w:val="0"/>
          <w:divBdr>
            <w:top w:val="none" w:sz="0" w:space="0" w:color="auto"/>
            <w:left w:val="none" w:sz="0" w:space="0" w:color="auto"/>
            <w:bottom w:val="none" w:sz="0" w:space="0" w:color="auto"/>
            <w:right w:val="none" w:sz="0" w:space="0" w:color="auto"/>
          </w:divBdr>
        </w:div>
        <w:div w:id="1955478097">
          <w:marLeft w:val="0"/>
          <w:marRight w:val="0"/>
          <w:marTop w:val="0"/>
          <w:marBottom w:val="0"/>
          <w:divBdr>
            <w:top w:val="none" w:sz="0" w:space="0" w:color="auto"/>
            <w:left w:val="none" w:sz="0" w:space="0" w:color="auto"/>
            <w:bottom w:val="none" w:sz="0" w:space="0" w:color="auto"/>
            <w:right w:val="none" w:sz="0" w:space="0" w:color="auto"/>
          </w:divBdr>
        </w:div>
        <w:div w:id="1955478128">
          <w:marLeft w:val="0"/>
          <w:marRight w:val="0"/>
          <w:marTop w:val="0"/>
          <w:marBottom w:val="0"/>
          <w:divBdr>
            <w:top w:val="none" w:sz="0" w:space="0" w:color="auto"/>
            <w:left w:val="none" w:sz="0" w:space="0" w:color="auto"/>
            <w:bottom w:val="none" w:sz="0" w:space="0" w:color="auto"/>
            <w:right w:val="none" w:sz="0" w:space="0" w:color="auto"/>
          </w:divBdr>
        </w:div>
        <w:div w:id="1955478141">
          <w:marLeft w:val="0"/>
          <w:marRight w:val="0"/>
          <w:marTop w:val="0"/>
          <w:marBottom w:val="0"/>
          <w:divBdr>
            <w:top w:val="none" w:sz="0" w:space="0" w:color="auto"/>
            <w:left w:val="none" w:sz="0" w:space="0" w:color="auto"/>
            <w:bottom w:val="none" w:sz="0" w:space="0" w:color="auto"/>
            <w:right w:val="none" w:sz="0" w:space="0" w:color="auto"/>
          </w:divBdr>
        </w:div>
        <w:div w:id="1955478152">
          <w:marLeft w:val="0"/>
          <w:marRight w:val="0"/>
          <w:marTop w:val="0"/>
          <w:marBottom w:val="0"/>
          <w:divBdr>
            <w:top w:val="none" w:sz="0" w:space="0" w:color="auto"/>
            <w:left w:val="none" w:sz="0" w:space="0" w:color="auto"/>
            <w:bottom w:val="none" w:sz="0" w:space="0" w:color="auto"/>
            <w:right w:val="none" w:sz="0" w:space="0" w:color="auto"/>
          </w:divBdr>
        </w:div>
        <w:div w:id="1955478224">
          <w:marLeft w:val="0"/>
          <w:marRight w:val="0"/>
          <w:marTop w:val="0"/>
          <w:marBottom w:val="0"/>
          <w:divBdr>
            <w:top w:val="none" w:sz="0" w:space="0" w:color="auto"/>
            <w:left w:val="none" w:sz="0" w:space="0" w:color="auto"/>
            <w:bottom w:val="none" w:sz="0" w:space="0" w:color="auto"/>
            <w:right w:val="none" w:sz="0" w:space="0" w:color="auto"/>
          </w:divBdr>
        </w:div>
        <w:div w:id="1955478300">
          <w:marLeft w:val="0"/>
          <w:marRight w:val="0"/>
          <w:marTop w:val="0"/>
          <w:marBottom w:val="0"/>
          <w:divBdr>
            <w:top w:val="none" w:sz="0" w:space="0" w:color="auto"/>
            <w:left w:val="none" w:sz="0" w:space="0" w:color="auto"/>
            <w:bottom w:val="none" w:sz="0" w:space="0" w:color="auto"/>
            <w:right w:val="none" w:sz="0" w:space="0" w:color="auto"/>
          </w:divBdr>
        </w:div>
        <w:div w:id="1955478317">
          <w:marLeft w:val="0"/>
          <w:marRight w:val="0"/>
          <w:marTop w:val="0"/>
          <w:marBottom w:val="0"/>
          <w:divBdr>
            <w:top w:val="none" w:sz="0" w:space="0" w:color="auto"/>
            <w:left w:val="none" w:sz="0" w:space="0" w:color="auto"/>
            <w:bottom w:val="none" w:sz="0" w:space="0" w:color="auto"/>
            <w:right w:val="none" w:sz="0" w:space="0" w:color="auto"/>
          </w:divBdr>
        </w:div>
        <w:div w:id="1955478320">
          <w:marLeft w:val="0"/>
          <w:marRight w:val="0"/>
          <w:marTop w:val="0"/>
          <w:marBottom w:val="0"/>
          <w:divBdr>
            <w:top w:val="none" w:sz="0" w:space="0" w:color="auto"/>
            <w:left w:val="none" w:sz="0" w:space="0" w:color="auto"/>
            <w:bottom w:val="none" w:sz="0" w:space="0" w:color="auto"/>
            <w:right w:val="none" w:sz="0" w:space="0" w:color="auto"/>
          </w:divBdr>
        </w:div>
        <w:div w:id="1955478341">
          <w:marLeft w:val="0"/>
          <w:marRight w:val="0"/>
          <w:marTop w:val="0"/>
          <w:marBottom w:val="0"/>
          <w:divBdr>
            <w:top w:val="none" w:sz="0" w:space="0" w:color="auto"/>
            <w:left w:val="none" w:sz="0" w:space="0" w:color="auto"/>
            <w:bottom w:val="none" w:sz="0" w:space="0" w:color="auto"/>
            <w:right w:val="none" w:sz="0" w:space="0" w:color="auto"/>
          </w:divBdr>
        </w:div>
        <w:div w:id="1955478348">
          <w:marLeft w:val="0"/>
          <w:marRight w:val="0"/>
          <w:marTop w:val="0"/>
          <w:marBottom w:val="0"/>
          <w:divBdr>
            <w:top w:val="none" w:sz="0" w:space="0" w:color="auto"/>
            <w:left w:val="none" w:sz="0" w:space="0" w:color="auto"/>
            <w:bottom w:val="none" w:sz="0" w:space="0" w:color="auto"/>
            <w:right w:val="none" w:sz="0" w:space="0" w:color="auto"/>
          </w:divBdr>
        </w:div>
        <w:div w:id="1955478415">
          <w:marLeft w:val="0"/>
          <w:marRight w:val="0"/>
          <w:marTop w:val="0"/>
          <w:marBottom w:val="0"/>
          <w:divBdr>
            <w:top w:val="none" w:sz="0" w:space="0" w:color="auto"/>
            <w:left w:val="none" w:sz="0" w:space="0" w:color="auto"/>
            <w:bottom w:val="none" w:sz="0" w:space="0" w:color="auto"/>
            <w:right w:val="none" w:sz="0" w:space="0" w:color="auto"/>
          </w:divBdr>
        </w:div>
        <w:div w:id="1955478445">
          <w:marLeft w:val="0"/>
          <w:marRight w:val="0"/>
          <w:marTop w:val="0"/>
          <w:marBottom w:val="0"/>
          <w:divBdr>
            <w:top w:val="none" w:sz="0" w:space="0" w:color="auto"/>
            <w:left w:val="none" w:sz="0" w:space="0" w:color="auto"/>
            <w:bottom w:val="none" w:sz="0" w:space="0" w:color="auto"/>
            <w:right w:val="none" w:sz="0" w:space="0" w:color="auto"/>
          </w:divBdr>
        </w:div>
        <w:div w:id="1955478497">
          <w:marLeft w:val="0"/>
          <w:marRight w:val="0"/>
          <w:marTop w:val="0"/>
          <w:marBottom w:val="0"/>
          <w:divBdr>
            <w:top w:val="none" w:sz="0" w:space="0" w:color="auto"/>
            <w:left w:val="none" w:sz="0" w:space="0" w:color="auto"/>
            <w:bottom w:val="none" w:sz="0" w:space="0" w:color="auto"/>
            <w:right w:val="none" w:sz="0" w:space="0" w:color="auto"/>
          </w:divBdr>
        </w:div>
        <w:div w:id="1955478520">
          <w:marLeft w:val="0"/>
          <w:marRight w:val="0"/>
          <w:marTop w:val="0"/>
          <w:marBottom w:val="0"/>
          <w:divBdr>
            <w:top w:val="none" w:sz="0" w:space="0" w:color="auto"/>
            <w:left w:val="none" w:sz="0" w:space="0" w:color="auto"/>
            <w:bottom w:val="none" w:sz="0" w:space="0" w:color="auto"/>
            <w:right w:val="none" w:sz="0" w:space="0" w:color="auto"/>
          </w:divBdr>
        </w:div>
        <w:div w:id="1955478531">
          <w:marLeft w:val="0"/>
          <w:marRight w:val="0"/>
          <w:marTop w:val="0"/>
          <w:marBottom w:val="0"/>
          <w:divBdr>
            <w:top w:val="none" w:sz="0" w:space="0" w:color="auto"/>
            <w:left w:val="none" w:sz="0" w:space="0" w:color="auto"/>
            <w:bottom w:val="none" w:sz="0" w:space="0" w:color="auto"/>
            <w:right w:val="none" w:sz="0" w:space="0" w:color="auto"/>
          </w:divBdr>
        </w:div>
        <w:div w:id="1955478545">
          <w:marLeft w:val="0"/>
          <w:marRight w:val="0"/>
          <w:marTop w:val="0"/>
          <w:marBottom w:val="0"/>
          <w:divBdr>
            <w:top w:val="none" w:sz="0" w:space="0" w:color="auto"/>
            <w:left w:val="none" w:sz="0" w:space="0" w:color="auto"/>
            <w:bottom w:val="none" w:sz="0" w:space="0" w:color="auto"/>
            <w:right w:val="none" w:sz="0" w:space="0" w:color="auto"/>
          </w:divBdr>
        </w:div>
      </w:divsChild>
    </w:div>
    <w:div w:id="1955478594">
      <w:marLeft w:val="0"/>
      <w:marRight w:val="0"/>
      <w:marTop w:val="0"/>
      <w:marBottom w:val="0"/>
      <w:divBdr>
        <w:top w:val="none" w:sz="0" w:space="0" w:color="auto"/>
        <w:left w:val="none" w:sz="0" w:space="0" w:color="auto"/>
        <w:bottom w:val="none" w:sz="0" w:space="0" w:color="auto"/>
        <w:right w:val="none" w:sz="0" w:space="0" w:color="auto"/>
      </w:divBdr>
      <w:divsChild>
        <w:div w:id="1955477894">
          <w:marLeft w:val="0"/>
          <w:marRight w:val="0"/>
          <w:marTop w:val="0"/>
          <w:marBottom w:val="0"/>
          <w:divBdr>
            <w:top w:val="none" w:sz="0" w:space="0" w:color="auto"/>
            <w:left w:val="none" w:sz="0" w:space="0" w:color="auto"/>
            <w:bottom w:val="none" w:sz="0" w:space="0" w:color="auto"/>
            <w:right w:val="none" w:sz="0" w:space="0" w:color="auto"/>
          </w:divBdr>
        </w:div>
        <w:div w:id="1955478043">
          <w:marLeft w:val="0"/>
          <w:marRight w:val="0"/>
          <w:marTop w:val="0"/>
          <w:marBottom w:val="0"/>
          <w:divBdr>
            <w:top w:val="none" w:sz="0" w:space="0" w:color="auto"/>
            <w:left w:val="none" w:sz="0" w:space="0" w:color="auto"/>
            <w:bottom w:val="none" w:sz="0" w:space="0" w:color="auto"/>
            <w:right w:val="none" w:sz="0" w:space="0" w:color="auto"/>
          </w:divBdr>
        </w:div>
        <w:div w:id="1955478065">
          <w:marLeft w:val="0"/>
          <w:marRight w:val="0"/>
          <w:marTop w:val="0"/>
          <w:marBottom w:val="0"/>
          <w:divBdr>
            <w:top w:val="none" w:sz="0" w:space="0" w:color="auto"/>
            <w:left w:val="none" w:sz="0" w:space="0" w:color="auto"/>
            <w:bottom w:val="none" w:sz="0" w:space="0" w:color="auto"/>
            <w:right w:val="none" w:sz="0" w:space="0" w:color="auto"/>
          </w:divBdr>
        </w:div>
        <w:div w:id="1955478219">
          <w:marLeft w:val="0"/>
          <w:marRight w:val="0"/>
          <w:marTop w:val="0"/>
          <w:marBottom w:val="0"/>
          <w:divBdr>
            <w:top w:val="none" w:sz="0" w:space="0" w:color="auto"/>
            <w:left w:val="none" w:sz="0" w:space="0" w:color="auto"/>
            <w:bottom w:val="none" w:sz="0" w:space="0" w:color="auto"/>
            <w:right w:val="none" w:sz="0" w:space="0" w:color="auto"/>
          </w:divBdr>
        </w:div>
        <w:div w:id="1955478336">
          <w:marLeft w:val="0"/>
          <w:marRight w:val="0"/>
          <w:marTop w:val="0"/>
          <w:marBottom w:val="0"/>
          <w:divBdr>
            <w:top w:val="none" w:sz="0" w:space="0" w:color="auto"/>
            <w:left w:val="none" w:sz="0" w:space="0" w:color="auto"/>
            <w:bottom w:val="none" w:sz="0" w:space="0" w:color="auto"/>
            <w:right w:val="none" w:sz="0" w:space="0" w:color="auto"/>
          </w:divBdr>
        </w:div>
        <w:div w:id="1955478383">
          <w:marLeft w:val="0"/>
          <w:marRight w:val="0"/>
          <w:marTop w:val="0"/>
          <w:marBottom w:val="0"/>
          <w:divBdr>
            <w:top w:val="none" w:sz="0" w:space="0" w:color="auto"/>
            <w:left w:val="none" w:sz="0" w:space="0" w:color="auto"/>
            <w:bottom w:val="none" w:sz="0" w:space="0" w:color="auto"/>
            <w:right w:val="none" w:sz="0" w:space="0" w:color="auto"/>
          </w:divBdr>
        </w:div>
        <w:div w:id="195547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2075</Words>
  <Characters>11829</Characters>
  <Application>Microsoft Office Word</Application>
  <DocSecurity>0</DocSecurity>
  <Lines>98</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Čiastka 5</vt:lpstr>
      <vt:lpstr>Čiastka 5</vt:lpstr>
    </vt:vector>
  </TitlesOfParts>
  <Company>MÚ Kremnica</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Čiastka 5</dc:title>
  <dc:creator>OSMM</dc:creator>
  <cp:lastModifiedBy>ASUS</cp:lastModifiedBy>
  <cp:revision>5</cp:revision>
  <cp:lastPrinted>2011-12-01T07:37:00Z</cp:lastPrinted>
  <dcterms:created xsi:type="dcterms:W3CDTF">2022-10-21T07:20:00Z</dcterms:created>
  <dcterms:modified xsi:type="dcterms:W3CDTF">2022-11-16T12:13:00Z</dcterms:modified>
</cp:coreProperties>
</file>